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BodytextSpacing0pt1"/>
        <w:tblW w:w="14043" w:type="dxa"/>
        <w:tblLook w:val="01E0" w:firstRow="1" w:lastRow="1" w:firstColumn="1" w:lastColumn="1" w:noHBand="0" w:noVBand="0"/>
      </w:tblPr>
      <w:tblGrid>
        <w:gridCol w:w="3588"/>
        <w:gridCol w:w="6360"/>
        <w:gridCol w:w="4095"/>
      </w:tblGrid>
      <w:tr w:rsidR="0041273B" w:rsidRPr="0041273B" w:rsidTr="00C71635">
        <w:trPr>
          <w:trHeight w:val="542"/>
        </w:trPr>
        <w:tc>
          <w:tcPr>
            <w:tcW w:w="3588" w:type="dxa"/>
          </w:tcPr>
          <w:p w:rsidR="0041273B" w:rsidRPr="0041273B" w:rsidRDefault="0041273B" w:rsidP="0041273B">
            <w:pPr>
              <w:spacing w:before="120"/>
              <w:jc w:val="center"/>
              <w:rPr>
                <w:rFonts w:ascii="Times New Roman" w:hAnsi="Times New Roman" w:cs="Times New Roman"/>
                <w:color w:val="auto"/>
                <w:sz w:val="28"/>
                <w:szCs w:val="28"/>
                <w:lang w:val="en-US"/>
              </w:rPr>
            </w:pPr>
            <w:bookmarkStart w:id="0" w:name="_GoBack"/>
            <w:r w:rsidRPr="0041273B">
              <w:rPr>
                <w:rFonts w:ascii="Times New Roman" w:hAnsi="Times New Roman" w:cs="Times New Roman"/>
                <w:color w:val="auto"/>
                <w:sz w:val="28"/>
                <w:szCs w:val="28"/>
                <w:lang w:val="en-US"/>
              </w:rPr>
              <w:t>BHXH VIỆT NAM</w:t>
            </w:r>
          </w:p>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t>BHXH TỈNH, TP…</w:t>
            </w:r>
          </w:p>
        </w:tc>
        <w:tc>
          <w:tcPr>
            <w:tcW w:w="6360" w:type="dxa"/>
          </w:tcPr>
          <w:p w:rsidR="0041273B" w:rsidRPr="0041273B" w:rsidRDefault="0041273B" w:rsidP="0041273B">
            <w:pPr>
              <w:spacing w:before="120"/>
              <w:jc w:val="center"/>
              <w:rPr>
                <w:rFonts w:ascii="Times New Roman" w:hAnsi="Times New Roman" w:cs="Times New Roman"/>
                <w:b/>
                <w:color w:val="auto"/>
                <w:sz w:val="28"/>
                <w:szCs w:val="28"/>
                <w:lang w:val="en-US"/>
              </w:rPr>
            </w:pPr>
            <w:bookmarkStart w:id="1" w:name="bookmark15"/>
            <w:r w:rsidRPr="0041273B">
              <w:rPr>
                <w:rFonts w:ascii="Times New Roman" w:hAnsi="Times New Roman" w:cs="Times New Roman"/>
                <w:b/>
                <w:color w:val="auto"/>
                <w:sz w:val="28"/>
                <w:szCs w:val="28"/>
              </w:rPr>
              <w:t>BÁO CÁO T</w:t>
            </w:r>
            <w:r w:rsidRPr="0041273B">
              <w:rPr>
                <w:rFonts w:ascii="Times New Roman" w:hAnsi="Times New Roman" w:cs="Times New Roman"/>
                <w:b/>
                <w:color w:val="auto"/>
                <w:sz w:val="28"/>
                <w:szCs w:val="28"/>
                <w:lang w:val="en-US"/>
              </w:rPr>
              <w:t>Ổ</w:t>
            </w:r>
            <w:r w:rsidRPr="0041273B">
              <w:rPr>
                <w:rFonts w:ascii="Times New Roman" w:hAnsi="Times New Roman" w:cs="Times New Roman"/>
                <w:b/>
                <w:color w:val="auto"/>
                <w:sz w:val="28"/>
                <w:szCs w:val="28"/>
              </w:rPr>
              <w:t>NG HỢP TÌNH H</w:t>
            </w:r>
            <w:r w:rsidRPr="0041273B">
              <w:rPr>
                <w:rFonts w:ascii="Times New Roman" w:hAnsi="Times New Roman" w:cs="Times New Roman"/>
                <w:b/>
                <w:color w:val="auto"/>
                <w:sz w:val="28"/>
                <w:szCs w:val="28"/>
                <w:lang w:val="en-US"/>
              </w:rPr>
              <w:t>Ì</w:t>
            </w:r>
            <w:r w:rsidRPr="0041273B">
              <w:rPr>
                <w:rFonts w:ascii="Times New Roman" w:hAnsi="Times New Roman" w:cs="Times New Roman"/>
                <w:b/>
                <w:color w:val="auto"/>
                <w:sz w:val="28"/>
                <w:szCs w:val="28"/>
              </w:rPr>
              <w:t>NH THU BHXH, BHYT, BHTN</w:t>
            </w:r>
            <w:bookmarkEnd w:id="1"/>
          </w:p>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b/>
                <w:color w:val="auto"/>
                <w:sz w:val="28"/>
                <w:szCs w:val="28"/>
                <w:lang w:val="en-US"/>
              </w:rPr>
              <w:t>Quý…..năm………</w:t>
            </w:r>
          </w:p>
        </w:tc>
        <w:tc>
          <w:tcPr>
            <w:tcW w:w="4095" w:type="dxa"/>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b/>
                <w:color w:val="auto"/>
                <w:sz w:val="28"/>
                <w:szCs w:val="28"/>
                <w:lang w:val="en-US"/>
              </w:rPr>
              <w:t>Mẫu B02b-TS</w:t>
            </w:r>
            <w:r w:rsidRPr="0041273B">
              <w:rPr>
                <w:rFonts w:ascii="Times New Roman" w:hAnsi="Times New Roman" w:cs="Times New Roman"/>
                <w:color w:val="auto"/>
                <w:sz w:val="28"/>
                <w:szCs w:val="28"/>
                <w:lang w:val="en-US"/>
              </w:rPr>
              <w:br/>
              <w:t>(Ban hành kèm theo QĐ số: 959/QĐ-BHXH ngày 09/9/2015 của BHXH Việt Nam)</w:t>
            </w:r>
          </w:p>
        </w:tc>
      </w:tr>
    </w:tbl>
    <w:p w:rsidR="0041273B" w:rsidRPr="0041273B" w:rsidRDefault="0041273B" w:rsidP="0041273B">
      <w:pPr>
        <w:spacing w:before="120"/>
        <w:jc w:val="center"/>
        <w:rPr>
          <w:rFonts w:ascii="Times New Roman" w:hAnsi="Times New Roman" w:cs="Times New Roman"/>
          <w:color w:val="auto"/>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2"/>
        <w:gridCol w:w="1760"/>
        <w:gridCol w:w="708"/>
        <w:gridCol w:w="906"/>
        <w:gridCol w:w="984"/>
        <w:gridCol w:w="716"/>
        <w:gridCol w:w="711"/>
        <w:gridCol w:w="666"/>
        <w:gridCol w:w="635"/>
        <w:gridCol w:w="708"/>
        <w:gridCol w:w="641"/>
        <w:gridCol w:w="713"/>
        <w:gridCol w:w="633"/>
        <w:gridCol w:w="679"/>
        <w:gridCol w:w="635"/>
        <w:gridCol w:w="433"/>
        <w:gridCol w:w="462"/>
        <w:gridCol w:w="711"/>
        <w:gridCol w:w="711"/>
      </w:tblGrid>
      <w:tr w:rsidR="0041273B" w:rsidRPr="0041273B" w:rsidTr="00C71635">
        <w:tblPrEx>
          <w:tblCellMar>
            <w:top w:w="0" w:type="dxa"/>
            <w:left w:w="0" w:type="dxa"/>
            <w:bottom w:w="0" w:type="dxa"/>
            <w:right w:w="0" w:type="dxa"/>
          </w:tblCellMar>
        </w:tblPrEx>
        <w:trPr>
          <w:trHeight w:val="21"/>
        </w:trPr>
        <w:tc>
          <w:tcPr>
            <w:tcW w:w="194" w:type="pct"/>
            <w:vMerge w:val="restar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lang w:val="en-US"/>
              </w:rPr>
            </w:pPr>
            <w:r w:rsidRPr="0041273B">
              <w:rPr>
                <w:rFonts w:ascii="Times New Roman" w:hAnsi="Times New Roman" w:cs="Times New Roman"/>
                <w:b/>
                <w:color w:val="auto"/>
                <w:sz w:val="28"/>
                <w:szCs w:val="28"/>
                <w:lang w:val="en-US"/>
              </w:rPr>
              <w:t xml:space="preserve">Số </w:t>
            </w:r>
            <w:r w:rsidRPr="0041273B">
              <w:rPr>
                <w:rFonts w:ascii="Times New Roman" w:hAnsi="Times New Roman" w:cs="Times New Roman"/>
                <w:b/>
                <w:color w:val="auto"/>
                <w:sz w:val="28"/>
                <w:szCs w:val="28"/>
              </w:rPr>
              <w:t>TT</w:t>
            </w:r>
          </w:p>
        </w:tc>
        <w:tc>
          <w:tcPr>
            <w:tcW w:w="609" w:type="pct"/>
            <w:vMerge w:val="restar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Tên đơn vị</w:t>
            </w:r>
          </w:p>
        </w:tc>
        <w:tc>
          <w:tcPr>
            <w:tcW w:w="257" w:type="pct"/>
            <w:vMerge w:val="restar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lang w:val="en-US"/>
              </w:rPr>
            </w:pPr>
            <w:r w:rsidRPr="0041273B">
              <w:rPr>
                <w:rFonts w:ascii="Times New Roman" w:hAnsi="Times New Roman" w:cs="Times New Roman"/>
                <w:b/>
                <w:color w:val="auto"/>
                <w:sz w:val="28"/>
                <w:szCs w:val="28"/>
              </w:rPr>
              <w:t>M</w:t>
            </w:r>
            <w:r w:rsidRPr="0041273B">
              <w:rPr>
                <w:rFonts w:ascii="Times New Roman" w:hAnsi="Times New Roman" w:cs="Times New Roman"/>
                <w:b/>
                <w:color w:val="auto"/>
                <w:sz w:val="28"/>
                <w:szCs w:val="28"/>
                <w:lang w:val="en-US"/>
              </w:rPr>
              <w:t>ã</w:t>
            </w:r>
            <w:r w:rsidRPr="0041273B">
              <w:rPr>
                <w:rFonts w:ascii="Times New Roman" w:hAnsi="Times New Roman" w:cs="Times New Roman"/>
                <w:b/>
                <w:color w:val="auto"/>
                <w:sz w:val="28"/>
                <w:szCs w:val="28"/>
              </w:rPr>
              <w:t xml:space="preserve"> s</w:t>
            </w:r>
            <w:r w:rsidRPr="0041273B">
              <w:rPr>
                <w:rFonts w:ascii="Times New Roman" w:hAnsi="Times New Roman" w:cs="Times New Roman"/>
                <w:b/>
                <w:color w:val="auto"/>
                <w:sz w:val="28"/>
                <w:szCs w:val="28"/>
                <w:lang w:val="en-US"/>
              </w:rPr>
              <w:t>ố</w:t>
            </w:r>
          </w:p>
        </w:tc>
        <w:tc>
          <w:tcPr>
            <w:tcW w:w="328" w:type="pct"/>
            <w:vMerge w:val="restar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S</w:t>
            </w:r>
            <w:r w:rsidRPr="0041273B">
              <w:rPr>
                <w:rFonts w:ascii="Times New Roman" w:hAnsi="Times New Roman" w:cs="Times New Roman"/>
                <w:b/>
                <w:color w:val="auto"/>
                <w:sz w:val="28"/>
                <w:szCs w:val="28"/>
                <w:lang w:val="en-US"/>
              </w:rPr>
              <w:t>ố</w:t>
            </w:r>
            <w:r w:rsidRPr="0041273B">
              <w:rPr>
                <w:rFonts w:ascii="Times New Roman" w:hAnsi="Times New Roman" w:cs="Times New Roman"/>
                <w:b/>
                <w:color w:val="auto"/>
                <w:sz w:val="28"/>
                <w:szCs w:val="28"/>
              </w:rPr>
              <w:t xml:space="preserve"> ngư</w:t>
            </w:r>
            <w:r w:rsidRPr="0041273B">
              <w:rPr>
                <w:rFonts w:ascii="Times New Roman" w:hAnsi="Times New Roman" w:cs="Times New Roman"/>
                <w:b/>
                <w:color w:val="auto"/>
                <w:sz w:val="28"/>
                <w:szCs w:val="28"/>
                <w:lang w:val="en-US"/>
              </w:rPr>
              <w:t>ờ</w:t>
            </w:r>
            <w:r w:rsidRPr="0041273B">
              <w:rPr>
                <w:rFonts w:ascii="Times New Roman" w:hAnsi="Times New Roman" w:cs="Times New Roman"/>
                <w:b/>
                <w:color w:val="auto"/>
                <w:sz w:val="28"/>
                <w:szCs w:val="28"/>
              </w:rPr>
              <w:t>i</w:t>
            </w:r>
          </w:p>
        </w:tc>
        <w:tc>
          <w:tcPr>
            <w:tcW w:w="356" w:type="pct"/>
            <w:vMerge w:val="restar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 xml:space="preserve">Quỹ </w:t>
            </w:r>
            <w:r w:rsidRPr="0041273B">
              <w:rPr>
                <w:rFonts w:ascii="Times New Roman" w:hAnsi="Times New Roman" w:cs="Times New Roman"/>
                <w:b/>
                <w:color w:val="auto"/>
                <w:sz w:val="28"/>
                <w:szCs w:val="28"/>
                <w:lang w:val="en-US"/>
              </w:rPr>
              <w:t>lươ</w:t>
            </w:r>
            <w:r w:rsidRPr="0041273B">
              <w:rPr>
                <w:rFonts w:ascii="Times New Roman" w:hAnsi="Times New Roman" w:cs="Times New Roman"/>
                <w:b/>
                <w:color w:val="auto"/>
                <w:sz w:val="28"/>
                <w:szCs w:val="28"/>
              </w:rPr>
              <w:t>ng</w:t>
            </w:r>
          </w:p>
        </w:tc>
        <w:tc>
          <w:tcPr>
            <w:tcW w:w="517" w:type="pct"/>
            <w:gridSpan w:val="2"/>
            <w:vMerge w:val="restar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Kỳ trư</w:t>
            </w:r>
            <w:r w:rsidRPr="0041273B">
              <w:rPr>
                <w:rFonts w:ascii="Times New Roman" w:hAnsi="Times New Roman" w:cs="Times New Roman"/>
                <w:b/>
                <w:color w:val="auto"/>
                <w:sz w:val="28"/>
                <w:szCs w:val="28"/>
                <w:lang w:val="en-US"/>
              </w:rPr>
              <w:t>ớ</w:t>
            </w:r>
            <w:r w:rsidRPr="0041273B">
              <w:rPr>
                <w:rFonts w:ascii="Times New Roman" w:hAnsi="Times New Roman" w:cs="Times New Roman"/>
                <w:b/>
                <w:color w:val="auto"/>
                <w:sz w:val="28"/>
                <w:szCs w:val="28"/>
              </w:rPr>
              <w:t>c c</w:t>
            </w:r>
            <w:r w:rsidRPr="0041273B">
              <w:rPr>
                <w:rFonts w:ascii="Times New Roman" w:hAnsi="Times New Roman" w:cs="Times New Roman"/>
                <w:b/>
                <w:color w:val="auto"/>
                <w:sz w:val="28"/>
                <w:szCs w:val="28"/>
                <w:lang w:val="en-US"/>
              </w:rPr>
              <w:t>h</w:t>
            </w:r>
            <w:r w:rsidRPr="0041273B">
              <w:rPr>
                <w:rFonts w:ascii="Times New Roman" w:hAnsi="Times New Roman" w:cs="Times New Roman"/>
                <w:b/>
                <w:color w:val="auto"/>
                <w:sz w:val="28"/>
                <w:szCs w:val="28"/>
              </w:rPr>
              <w:t>uyển sang</w:t>
            </w:r>
          </w:p>
        </w:tc>
        <w:tc>
          <w:tcPr>
            <w:tcW w:w="1687" w:type="pct"/>
            <w:gridSpan w:val="7"/>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Phát sinh trong kỳ</w:t>
            </w:r>
          </w:p>
        </w:tc>
        <w:tc>
          <w:tcPr>
            <w:tcW w:w="548" w:type="pct"/>
            <w:gridSpan w:val="3"/>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Đ</w:t>
            </w:r>
            <w:r w:rsidRPr="0041273B">
              <w:rPr>
                <w:rFonts w:ascii="Times New Roman" w:hAnsi="Times New Roman" w:cs="Times New Roman"/>
                <w:b/>
                <w:color w:val="auto"/>
                <w:sz w:val="28"/>
                <w:szCs w:val="28"/>
                <w:lang w:val="en-US"/>
              </w:rPr>
              <w:t>ã</w:t>
            </w:r>
            <w:r w:rsidRPr="0041273B">
              <w:rPr>
                <w:rFonts w:ascii="Times New Roman" w:hAnsi="Times New Roman" w:cs="Times New Roman"/>
                <w:b/>
                <w:color w:val="auto"/>
                <w:sz w:val="28"/>
                <w:szCs w:val="28"/>
              </w:rPr>
              <w:t xml:space="preserve"> thu</w:t>
            </w:r>
          </w:p>
        </w:tc>
        <w:tc>
          <w:tcPr>
            <w:tcW w:w="504" w:type="pct"/>
            <w:gridSpan w:val="2"/>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Chuyển kỳ sau</w:t>
            </w:r>
          </w:p>
        </w:tc>
      </w:tr>
      <w:tr w:rsidR="0041273B" w:rsidRPr="0041273B" w:rsidTr="00C71635">
        <w:tblPrEx>
          <w:tblCellMar>
            <w:top w:w="0" w:type="dxa"/>
            <w:left w:w="0" w:type="dxa"/>
            <w:bottom w:w="0" w:type="dxa"/>
            <w:right w:w="0" w:type="dxa"/>
          </w:tblCellMar>
        </w:tblPrEx>
        <w:trPr>
          <w:trHeight w:val="21"/>
        </w:trPr>
        <w:tc>
          <w:tcPr>
            <w:tcW w:w="194" w:type="pct"/>
            <w:vMerge/>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p>
        </w:tc>
        <w:tc>
          <w:tcPr>
            <w:tcW w:w="609" w:type="pct"/>
            <w:vMerge/>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p>
        </w:tc>
        <w:tc>
          <w:tcPr>
            <w:tcW w:w="257" w:type="pct"/>
            <w:vMerge/>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p>
        </w:tc>
        <w:tc>
          <w:tcPr>
            <w:tcW w:w="328" w:type="pct"/>
            <w:vMerge/>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p>
        </w:tc>
        <w:tc>
          <w:tcPr>
            <w:tcW w:w="356" w:type="pct"/>
            <w:vMerge/>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p>
        </w:tc>
        <w:tc>
          <w:tcPr>
            <w:tcW w:w="517" w:type="pct"/>
            <w:gridSpan w:val="2"/>
            <w:vMerge/>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p>
        </w:tc>
        <w:tc>
          <w:tcPr>
            <w:tcW w:w="242" w:type="pct"/>
            <w:vMerge w:val="restar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lang w:val="en-US"/>
              </w:rPr>
            </w:pPr>
            <w:r w:rsidRPr="0041273B">
              <w:rPr>
                <w:rFonts w:ascii="Times New Roman" w:hAnsi="Times New Roman" w:cs="Times New Roman"/>
                <w:b/>
                <w:color w:val="auto"/>
                <w:sz w:val="28"/>
                <w:szCs w:val="28"/>
              </w:rPr>
              <w:t xml:space="preserve">Số phải </w:t>
            </w:r>
            <w:r w:rsidRPr="0041273B">
              <w:rPr>
                <w:rFonts w:ascii="Times New Roman" w:hAnsi="Times New Roman" w:cs="Times New Roman"/>
                <w:b/>
                <w:color w:val="auto"/>
                <w:sz w:val="28"/>
                <w:szCs w:val="28"/>
                <w:lang w:val="en-US"/>
              </w:rPr>
              <w:t>t</w:t>
            </w:r>
            <w:r w:rsidRPr="0041273B">
              <w:rPr>
                <w:rFonts w:ascii="Times New Roman" w:hAnsi="Times New Roman" w:cs="Times New Roman"/>
                <w:b/>
                <w:color w:val="auto"/>
                <w:sz w:val="28"/>
                <w:szCs w:val="28"/>
              </w:rPr>
              <w:t>hu phát sinh trong k</w:t>
            </w:r>
            <w:r w:rsidRPr="0041273B">
              <w:rPr>
                <w:rFonts w:ascii="Times New Roman" w:hAnsi="Times New Roman" w:cs="Times New Roman"/>
                <w:b/>
                <w:color w:val="auto"/>
                <w:sz w:val="28"/>
                <w:szCs w:val="28"/>
                <w:lang w:val="en-US"/>
              </w:rPr>
              <w:t>ỳ</w:t>
            </w:r>
          </w:p>
        </w:tc>
        <w:tc>
          <w:tcPr>
            <w:tcW w:w="980" w:type="pct"/>
            <w:gridSpan w:val="4"/>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Điều chỉnh trong kỳ</w:t>
            </w:r>
          </w:p>
        </w:tc>
        <w:tc>
          <w:tcPr>
            <w:tcW w:w="465" w:type="pct"/>
            <w:gridSpan w:val="2"/>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Lãi</w:t>
            </w:r>
          </w:p>
        </w:tc>
        <w:tc>
          <w:tcPr>
            <w:tcW w:w="231" w:type="pct"/>
            <w:vMerge w:val="restar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P</w:t>
            </w:r>
            <w:r w:rsidRPr="0041273B">
              <w:rPr>
                <w:rFonts w:ascii="Times New Roman" w:hAnsi="Times New Roman" w:cs="Times New Roman"/>
                <w:b/>
                <w:color w:val="auto"/>
                <w:sz w:val="28"/>
                <w:szCs w:val="28"/>
                <w:lang w:val="en-US"/>
              </w:rPr>
              <w:t>hả</w:t>
            </w:r>
            <w:r w:rsidRPr="0041273B">
              <w:rPr>
                <w:rFonts w:ascii="Times New Roman" w:hAnsi="Times New Roman" w:cs="Times New Roman"/>
                <w:b/>
                <w:color w:val="auto"/>
                <w:sz w:val="28"/>
                <w:szCs w:val="28"/>
              </w:rPr>
              <w:t xml:space="preserve">i </w:t>
            </w:r>
            <w:r w:rsidRPr="0041273B">
              <w:rPr>
                <w:rFonts w:ascii="Times New Roman" w:hAnsi="Times New Roman" w:cs="Times New Roman"/>
                <w:b/>
                <w:color w:val="auto"/>
                <w:sz w:val="28"/>
                <w:szCs w:val="28"/>
                <w:lang w:val="en-US"/>
              </w:rPr>
              <w:t>đón</w:t>
            </w:r>
            <w:r w:rsidRPr="0041273B">
              <w:rPr>
                <w:rFonts w:ascii="Times New Roman" w:hAnsi="Times New Roman" w:cs="Times New Roman"/>
                <w:b/>
                <w:color w:val="auto"/>
                <w:sz w:val="28"/>
                <w:szCs w:val="28"/>
              </w:rPr>
              <w:t>g</w:t>
            </w:r>
          </w:p>
        </w:tc>
        <w:tc>
          <w:tcPr>
            <w:tcW w:w="158" w:type="pct"/>
            <w:vMerge w:val="restar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L</w:t>
            </w:r>
            <w:r w:rsidRPr="0041273B">
              <w:rPr>
                <w:rFonts w:ascii="Times New Roman" w:hAnsi="Times New Roman" w:cs="Times New Roman"/>
                <w:b/>
                <w:color w:val="auto"/>
                <w:sz w:val="28"/>
                <w:szCs w:val="28"/>
                <w:lang w:val="en-US"/>
              </w:rPr>
              <w:t>ã</w:t>
            </w:r>
            <w:r w:rsidRPr="0041273B">
              <w:rPr>
                <w:rFonts w:ascii="Times New Roman" w:hAnsi="Times New Roman" w:cs="Times New Roman"/>
                <w:b/>
                <w:color w:val="auto"/>
                <w:sz w:val="28"/>
                <w:szCs w:val="28"/>
              </w:rPr>
              <w:t>i</w:t>
            </w:r>
          </w:p>
        </w:tc>
        <w:tc>
          <w:tcPr>
            <w:tcW w:w="159" w:type="pct"/>
            <w:vMerge w:val="restar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Ghi</w:t>
            </w:r>
            <w:r w:rsidRPr="0041273B">
              <w:rPr>
                <w:rFonts w:ascii="Times New Roman" w:hAnsi="Times New Roman" w:cs="Times New Roman"/>
                <w:b/>
                <w:color w:val="auto"/>
                <w:sz w:val="28"/>
                <w:szCs w:val="28"/>
                <w:lang w:val="en-US"/>
              </w:rPr>
              <w:t xml:space="preserve"> </w:t>
            </w:r>
            <w:r w:rsidRPr="0041273B">
              <w:rPr>
                <w:rFonts w:ascii="Times New Roman" w:hAnsi="Times New Roman" w:cs="Times New Roman"/>
                <w:b/>
                <w:color w:val="auto"/>
                <w:sz w:val="28"/>
                <w:szCs w:val="28"/>
              </w:rPr>
              <w:t>thu</w:t>
            </w:r>
            <w:r w:rsidRPr="0041273B">
              <w:rPr>
                <w:rFonts w:ascii="Times New Roman" w:hAnsi="Times New Roman" w:cs="Times New Roman"/>
                <w:b/>
                <w:color w:val="auto"/>
                <w:sz w:val="28"/>
                <w:szCs w:val="28"/>
                <w:lang w:val="en-US"/>
              </w:rPr>
              <w:t xml:space="preserve"> </w:t>
            </w:r>
            <w:r w:rsidRPr="0041273B">
              <w:rPr>
                <w:rFonts w:ascii="Times New Roman" w:hAnsi="Times New Roman" w:cs="Times New Roman"/>
                <w:b/>
                <w:color w:val="auto"/>
                <w:sz w:val="28"/>
                <w:szCs w:val="28"/>
              </w:rPr>
              <w:t>2%</w:t>
            </w:r>
          </w:p>
        </w:tc>
        <w:tc>
          <w:tcPr>
            <w:tcW w:w="252" w:type="pct"/>
            <w:vMerge w:val="restar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Thiếu</w:t>
            </w:r>
            <w:r w:rsidRPr="0041273B">
              <w:rPr>
                <w:rFonts w:ascii="Times New Roman" w:hAnsi="Times New Roman" w:cs="Times New Roman"/>
                <w:b/>
                <w:color w:val="auto"/>
                <w:sz w:val="28"/>
                <w:szCs w:val="28"/>
                <w:lang w:val="en-US"/>
              </w:rPr>
              <w:t xml:space="preserve"> </w:t>
            </w:r>
            <w:r w:rsidRPr="0041273B">
              <w:rPr>
                <w:rFonts w:ascii="Times New Roman" w:hAnsi="Times New Roman" w:cs="Times New Roman"/>
                <w:b/>
                <w:color w:val="auto"/>
                <w:sz w:val="28"/>
                <w:szCs w:val="28"/>
              </w:rPr>
              <w:t>p</w:t>
            </w:r>
            <w:r w:rsidRPr="0041273B">
              <w:rPr>
                <w:rFonts w:ascii="Times New Roman" w:hAnsi="Times New Roman" w:cs="Times New Roman"/>
                <w:b/>
                <w:color w:val="auto"/>
                <w:sz w:val="28"/>
                <w:szCs w:val="28"/>
                <w:lang w:val="en-US"/>
              </w:rPr>
              <w:t>hả</w:t>
            </w:r>
            <w:r w:rsidRPr="0041273B">
              <w:rPr>
                <w:rFonts w:ascii="Times New Roman" w:hAnsi="Times New Roman" w:cs="Times New Roman"/>
                <w:b/>
                <w:color w:val="auto"/>
                <w:sz w:val="28"/>
                <w:szCs w:val="28"/>
              </w:rPr>
              <w:t>i</w:t>
            </w:r>
            <w:r w:rsidRPr="0041273B">
              <w:rPr>
                <w:rFonts w:ascii="Times New Roman" w:hAnsi="Times New Roman" w:cs="Times New Roman"/>
                <w:b/>
                <w:color w:val="auto"/>
                <w:sz w:val="28"/>
                <w:szCs w:val="28"/>
                <w:lang w:val="en-US"/>
              </w:rPr>
              <w:t xml:space="preserve"> </w:t>
            </w:r>
            <w:r w:rsidRPr="0041273B">
              <w:rPr>
                <w:rFonts w:ascii="Times New Roman" w:hAnsi="Times New Roman" w:cs="Times New Roman"/>
                <w:b/>
                <w:color w:val="auto"/>
                <w:sz w:val="28"/>
                <w:szCs w:val="28"/>
              </w:rPr>
              <w:t>đ</w:t>
            </w:r>
            <w:r w:rsidRPr="0041273B">
              <w:rPr>
                <w:rFonts w:ascii="Times New Roman" w:hAnsi="Times New Roman" w:cs="Times New Roman"/>
                <w:b/>
                <w:color w:val="auto"/>
                <w:sz w:val="28"/>
                <w:szCs w:val="28"/>
                <w:lang w:val="en-US"/>
              </w:rPr>
              <w:t>ó</w:t>
            </w:r>
            <w:r w:rsidRPr="0041273B">
              <w:rPr>
                <w:rFonts w:ascii="Times New Roman" w:hAnsi="Times New Roman" w:cs="Times New Roman"/>
                <w:b/>
                <w:color w:val="auto"/>
                <w:sz w:val="28"/>
                <w:szCs w:val="28"/>
              </w:rPr>
              <w:t>ng</w:t>
            </w:r>
          </w:p>
        </w:tc>
        <w:tc>
          <w:tcPr>
            <w:tcW w:w="252" w:type="pct"/>
            <w:vMerge w:val="restar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Thiếu</w:t>
            </w:r>
            <w:r w:rsidRPr="0041273B">
              <w:rPr>
                <w:rFonts w:ascii="Times New Roman" w:hAnsi="Times New Roman" w:cs="Times New Roman"/>
                <w:b/>
                <w:color w:val="auto"/>
                <w:sz w:val="28"/>
                <w:szCs w:val="28"/>
                <w:lang w:val="en-US"/>
              </w:rPr>
              <w:t xml:space="preserve"> </w:t>
            </w:r>
            <w:r w:rsidRPr="0041273B">
              <w:rPr>
                <w:rFonts w:ascii="Times New Roman" w:hAnsi="Times New Roman" w:cs="Times New Roman"/>
                <w:b/>
                <w:color w:val="auto"/>
                <w:sz w:val="28"/>
                <w:szCs w:val="28"/>
              </w:rPr>
              <w:t>Lãi</w:t>
            </w:r>
          </w:p>
        </w:tc>
      </w:tr>
      <w:tr w:rsidR="0041273B" w:rsidRPr="0041273B" w:rsidTr="00C71635">
        <w:tblPrEx>
          <w:tblCellMar>
            <w:top w:w="0" w:type="dxa"/>
            <w:left w:w="0" w:type="dxa"/>
            <w:bottom w:w="0" w:type="dxa"/>
            <w:right w:w="0" w:type="dxa"/>
          </w:tblCellMar>
        </w:tblPrEx>
        <w:trPr>
          <w:trHeight w:val="21"/>
        </w:trPr>
        <w:tc>
          <w:tcPr>
            <w:tcW w:w="194"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609"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vMerge w:val="restar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Thiếu ph</w:t>
            </w:r>
            <w:r w:rsidRPr="0041273B">
              <w:rPr>
                <w:rFonts w:ascii="Times New Roman" w:hAnsi="Times New Roman" w:cs="Times New Roman"/>
                <w:b/>
                <w:color w:val="auto"/>
                <w:sz w:val="28"/>
                <w:szCs w:val="28"/>
                <w:lang w:val="en-US"/>
              </w:rPr>
              <w:t>ả</w:t>
            </w:r>
            <w:r w:rsidRPr="0041273B">
              <w:rPr>
                <w:rFonts w:ascii="Times New Roman" w:hAnsi="Times New Roman" w:cs="Times New Roman"/>
                <w:b/>
                <w:color w:val="auto"/>
                <w:sz w:val="28"/>
                <w:szCs w:val="28"/>
              </w:rPr>
              <w:t xml:space="preserve">i </w:t>
            </w:r>
            <w:r w:rsidRPr="0041273B">
              <w:rPr>
                <w:rFonts w:ascii="Times New Roman" w:hAnsi="Times New Roman" w:cs="Times New Roman"/>
                <w:b/>
                <w:color w:val="auto"/>
                <w:sz w:val="28"/>
                <w:szCs w:val="28"/>
                <w:lang w:val="en-US"/>
              </w:rPr>
              <w:t>đó</w:t>
            </w:r>
            <w:r w:rsidRPr="0041273B">
              <w:rPr>
                <w:rFonts w:ascii="Times New Roman" w:hAnsi="Times New Roman" w:cs="Times New Roman"/>
                <w:b/>
                <w:color w:val="auto"/>
                <w:sz w:val="28"/>
                <w:szCs w:val="28"/>
              </w:rPr>
              <w:t>ng</w:t>
            </w:r>
          </w:p>
        </w:tc>
        <w:tc>
          <w:tcPr>
            <w:tcW w:w="258" w:type="pct"/>
            <w:vMerge w:val="restar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Thiếu l</w:t>
            </w:r>
            <w:r w:rsidRPr="0041273B">
              <w:rPr>
                <w:rFonts w:ascii="Times New Roman" w:hAnsi="Times New Roman" w:cs="Times New Roman"/>
                <w:b/>
                <w:color w:val="auto"/>
                <w:sz w:val="28"/>
                <w:szCs w:val="28"/>
                <w:lang w:val="en-US"/>
              </w:rPr>
              <w:t>ã</w:t>
            </w:r>
            <w:r w:rsidRPr="0041273B">
              <w:rPr>
                <w:rFonts w:ascii="Times New Roman" w:hAnsi="Times New Roman" w:cs="Times New Roman"/>
                <w:b/>
                <w:color w:val="auto"/>
                <w:sz w:val="28"/>
                <w:szCs w:val="28"/>
              </w:rPr>
              <w:t>i</w:t>
            </w:r>
          </w:p>
        </w:tc>
        <w:tc>
          <w:tcPr>
            <w:tcW w:w="242" w:type="pct"/>
            <w:vMerge/>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p>
        </w:tc>
        <w:tc>
          <w:tcPr>
            <w:tcW w:w="488" w:type="pct"/>
            <w:gridSpan w:val="2"/>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T</w:t>
            </w:r>
            <w:r w:rsidRPr="0041273B">
              <w:rPr>
                <w:rFonts w:ascii="Times New Roman" w:hAnsi="Times New Roman" w:cs="Times New Roman"/>
                <w:b/>
                <w:color w:val="auto"/>
                <w:sz w:val="28"/>
                <w:szCs w:val="28"/>
                <w:lang w:val="en-US"/>
              </w:rPr>
              <w:t>ă</w:t>
            </w:r>
            <w:r w:rsidRPr="0041273B">
              <w:rPr>
                <w:rFonts w:ascii="Times New Roman" w:hAnsi="Times New Roman" w:cs="Times New Roman"/>
                <w:b/>
                <w:color w:val="auto"/>
                <w:sz w:val="28"/>
                <w:szCs w:val="28"/>
              </w:rPr>
              <w:t>ng</w:t>
            </w:r>
          </w:p>
        </w:tc>
        <w:tc>
          <w:tcPr>
            <w:tcW w:w="492" w:type="pct"/>
            <w:gridSpan w:val="2"/>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Gi</w:t>
            </w:r>
            <w:r w:rsidRPr="0041273B">
              <w:rPr>
                <w:rFonts w:ascii="Times New Roman" w:hAnsi="Times New Roman" w:cs="Times New Roman"/>
                <w:b/>
                <w:color w:val="auto"/>
                <w:sz w:val="28"/>
                <w:szCs w:val="28"/>
                <w:lang w:val="en-US"/>
              </w:rPr>
              <w:t>ả</w:t>
            </w:r>
            <w:r w:rsidRPr="0041273B">
              <w:rPr>
                <w:rFonts w:ascii="Times New Roman" w:hAnsi="Times New Roman" w:cs="Times New Roman"/>
                <w:b/>
                <w:color w:val="auto"/>
                <w:sz w:val="28"/>
                <w:szCs w:val="28"/>
              </w:rPr>
              <w:t>m</w:t>
            </w:r>
          </w:p>
        </w:tc>
        <w:tc>
          <w:tcPr>
            <w:tcW w:w="226" w:type="pct"/>
            <w:vMerge w:val="restar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T</w:t>
            </w:r>
            <w:r w:rsidRPr="0041273B">
              <w:rPr>
                <w:rFonts w:ascii="Times New Roman" w:hAnsi="Times New Roman" w:cs="Times New Roman"/>
                <w:b/>
                <w:color w:val="auto"/>
                <w:sz w:val="28"/>
                <w:szCs w:val="28"/>
                <w:lang w:val="en-US"/>
              </w:rPr>
              <w:t>ă</w:t>
            </w:r>
            <w:r w:rsidRPr="0041273B">
              <w:rPr>
                <w:rFonts w:ascii="Times New Roman" w:hAnsi="Times New Roman" w:cs="Times New Roman"/>
                <w:b/>
                <w:color w:val="auto"/>
                <w:sz w:val="28"/>
                <w:szCs w:val="28"/>
              </w:rPr>
              <w:t>ng</w:t>
            </w:r>
          </w:p>
        </w:tc>
        <w:tc>
          <w:tcPr>
            <w:tcW w:w="239" w:type="pct"/>
            <w:vMerge w:val="restar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Gi</w:t>
            </w:r>
            <w:r w:rsidRPr="0041273B">
              <w:rPr>
                <w:rFonts w:ascii="Times New Roman" w:hAnsi="Times New Roman" w:cs="Times New Roman"/>
                <w:b/>
                <w:color w:val="auto"/>
                <w:sz w:val="28"/>
                <w:szCs w:val="28"/>
                <w:lang w:val="en-US"/>
              </w:rPr>
              <w:t>ả</w:t>
            </w:r>
            <w:r w:rsidRPr="0041273B">
              <w:rPr>
                <w:rFonts w:ascii="Times New Roman" w:hAnsi="Times New Roman" w:cs="Times New Roman"/>
                <w:b/>
                <w:color w:val="auto"/>
                <w:sz w:val="28"/>
                <w:szCs w:val="28"/>
              </w:rPr>
              <w:t>m</w:t>
            </w:r>
          </w:p>
        </w:tc>
        <w:tc>
          <w:tcPr>
            <w:tcW w:w="231"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609"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lang w:val="en-US"/>
              </w:rPr>
            </w:pPr>
            <w:r w:rsidRPr="0041273B">
              <w:rPr>
                <w:rFonts w:ascii="Times New Roman" w:hAnsi="Times New Roman" w:cs="Times New Roman"/>
                <w:b/>
                <w:color w:val="auto"/>
                <w:sz w:val="28"/>
                <w:szCs w:val="28"/>
              </w:rPr>
              <w:t>T</w:t>
            </w:r>
            <w:r w:rsidRPr="0041273B">
              <w:rPr>
                <w:rFonts w:ascii="Times New Roman" w:hAnsi="Times New Roman" w:cs="Times New Roman"/>
                <w:b/>
                <w:color w:val="auto"/>
                <w:sz w:val="28"/>
                <w:szCs w:val="28"/>
                <w:lang w:val="en-US"/>
              </w:rPr>
              <w:t>ổ</w:t>
            </w:r>
            <w:r w:rsidRPr="0041273B">
              <w:rPr>
                <w:rFonts w:ascii="Times New Roman" w:hAnsi="Times New Roman" w:cs="Times New Roman"/>
                <w:b/>
                <w:color w:val="auto"/>
                <w:sz w:val="28"/>
                <w:szCs w:val="28"/>
              </w:rPr>
              <w:t>ng s</w:t>
            </w:r>
            <w:r w:rsidRPr="0041273B">
              <w:rPr>
                <w:rFonts w:ascii="Times New Roman" w:hAnsi="Times New Roman" w:cs="Times New Roman"/>
                <w:b/>
                <w:color w:val="auto"/>
                <w:sz w:val="28"/>
                <w:szCs w:val="28"/>
                <w:lang w:val="en-US"/>
              </w:rPr>
              <w:t>ố</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 xml:space="preserve">Tr. Đó: </w:t>
            </w:r>
            <w:r w:rsidRPr="0041273B">
              <w:rPr>
                <w:rFonts w:ascii="Times New Roman" w:hAnsi="Times New Roman" w:cs="Times New Roman"/>
                <w:b/>
                <w:color w:val="auto"/>
                <w:sz w:val="28"/>
                <w:szCs w:val="28"/>
                <w:lang w:val="en-US"/>
              </w:rPr>
              <w:t>năm</w:t>
            </w:r>
            <w:r w:rsidRPr="0041273B">
              <w:rPr>
                <w:rFonts w:ascii="Times New Roman" w:hAnsi="Times New Roman" w:cs="Times New Roman"/>
                <w:b/>
                <w:color w:val="auto"/>
                <w:sz w:val="28"/>
                <w:szCs w:val="28"/>
              </w:rPr>
              <w:t xml:space="preserve"> trước</w:t>
            </w: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lang w:val="en-US"/>
              </w:rPr>
            </w:pPr>
            <w:r w:rsidRPr="0041273B">
              <w:rPr>
                <w:rFonts w:ascii="Times New Roman" w:hAnsi="Times New Roman" w:cs="Times New Roman"/>
                <w:b/>
                <w:color w:val="auto"/>
                <w:sz w:val="28"/>
                <w:szCs w:val="28"/>
              </w:rPr>
              <w:t>Tổng s</w:t>
            </w:r>
            <w:r w:rsidRPr="0041273B">
              <w:rPr>
                <w:rFonts w:ascii="Times New Roman" w:hAnsi="Times New Roman" w:cs="Times New Roman"/>
                <w:b/>
                <w:color w:val="auto"/>
                <w:sz w:val="28"/>
                <w:szCs w:val="28"/>
                <w:lang w:val="en-US"/>
              </w:rPr>
              <w:t>ố</w:t>
            </w: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Tr. Đ</w:t>
            </w:r>
            <w:r w:rsidRPr="0041273B">
              <w:rPr>
                <w:rFonts w:ascii="Times New Roman" w:hAnsi="Times New Roman" w:cs="Times New Roman"/>
                <w:b/>
                <w:color w:val="auto"/>
                <w:sz w:val="28"/>
                <w:szCs w:val="28"/>
                <w:lang w:val="en-US"/>
              </w:rPr>
              <w:t>ó</w:t>
            </w:r>
            <w:r w:rsidRPr="0041273B">
              <w:rPr>
                <w:rFonts w:ascii="Times New Roman" w:hAnsi="Times New Roman" w:cs="Times New Roman"/>
                <w:b/>
                <w:color w:val="auto"/>
                <w:sz w:val="28"/>
                <w:szCs w:val="28"/>
              </w:rPr>
              <w:t>: năm trước</w:t>
            </w:r>
          </w:p>
        </w:tc>
        <w:tc>
          <w:tcPr>
            <w:tcW w:w="226"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A</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B</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w:t>
            </w: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2</w:t>
            </w: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3</w:t>
            </w: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4</w:t>
            </w: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5</w:t>
            </w: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6</w:t>
            </w: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7</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8</w:t>
            </w: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9</w:t>
            </w: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10</w:t>
            </w: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11</w:t>
            </w: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12</w:t>
            </w: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13</w:t>
            </w: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14</w:t>
            </w: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15</w:t>
            </w: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rPr>
              <w:t>1</w:t>
            </w:r>
            <w:r w:rsidRPr="0041273B">
              <w:rPr>
                <w:rFonts w:ascii="Times New Roman" w:hAnsi="Times New Roman" w:cs="Times New Roman"/>
                <w:color w:val="auto"/>
                <w:sz w:val="28"/>
                <w:szCs w:val="28"/>
                <w:lang w:val="en-US"/>
              </w:rPr>
              <w:t>6</w:t>
            </w: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17</w:t>
            </w: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A</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B</w:t>
            </w:r>
            <w:r w:rsidRPr="0041273B">
              <w:rPr>
                <w:rFonts w:ascii="Times New Roman" w:hAnsi="Times New Roman" w:cs="Times New Roman"/>
                <w:b/>
                <w:color w:val="auto"/>
                <w:sz w:val="28"/>
                <w:szCs w:val="28"/>
                <w:lang w:val="en-US"/>
              </w:rPr>
              <w:t>Ả</w:t>
            </w:r>
            <w:r w:rsidRPr="0041273B">
              <w:rPr>
                <w:rFonts w:ascii="Times New Roman" w:hAnsi="Times New Roman" w:cs="Times New Roman"/>
                <w:b/>
                <w:color w:val="auto"/>
                <w:sz w:val="28"/>
                <w:szCs w:val="28"/>
              </w:rPr>
              <w:t>O H</w:t>
            </w:r>
            <w:r w:rsidRPr="0041273B">
              <w:rPr>
                <w:rFonts w:ascii="Times New Roman" w:hAnsi="Times New Roman" w:cs="Times New Roman"/>
                <w:b/>
                <w:color w:val="auto"/>
                <w:sz w:val="28"/>
                <w:szCs w:val="28"/>
                <w:lang w:val="en-US"/>
              </w:rPr>
              <w:t>IỂM</w:t>
            </w:r>
            <w:r w:rsidRPr="0041273B">
              <w:rPr>
                <w:rFonts w:ascii="Times New Roman" w:hAnsi="Times New Roman" w:cs="Times New Roman"/>
                <w:b/>
                <w:color w:val="auto"/>
                <w:sz w:val="28"/>
                <w:szCs w:val="28"/>
              </w:rPr>
              <w:t xml:space="preserve"> XÃ H</w:t>
            </w:r>
            <w:r w:rsidRPr="0041273B">
              <w:rPr>
                <w:rFonts w:ascii="Times New Roman" w:hAnsi="Times New Roman" w:cs="Times New Roman"/>
                <w:b/>
                <w:color w:val="auto"/>
                <w:sz w:val="28"/>
                <w:szCs w:val="28"/>
                <w:lang w:val="en-US"/>
              </w:rPr>
              <w:t>Ộ</w:t>
            </w:r>
            <w:r w:rsidRPr="0041273B">
              <w:rPr>
                <w:rFonts w:ascii="Times New Roman" w:hAnsi="Times New Roman" w:cs="Times New Roman"/>
                <w:b/>
                <w:color w:val="auto"/>
                <w:sz w:val="28"/>
                <w:szCs w:val="28"/>
              </w:rPr>
              <w:t>I</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lang w:val="en-US"/>
              </w:rPr>
            </w:pPr>
            <w:r w:rsidRPr="0041273B">
              <w:rPr>
                <w:rFonts w:ascii="Times New Roman" w:hAnsi="Times New Roman" w:cs="Times New Roman"/>
                <w:b/>
                <w:color w:val="auto"/>
                <w:sz w:val="28"/>
                <w:szCs w:val="28"/>
                <w:lang w:val="en-US"/>
              </w:rPr>
              <w:t>I</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B</w:t>
            </w:r>
            <w:r w:rsidRPr="0041273B">
              <w:rPr>
                <w:rFonts w:ascii="Times New Roman" w:hAnsi="Times New Roman" w:cs="Times New Roman"/>
                <w:b/>
                <w:color w:val="auto"/>
                <w:sz w:val="28"/>
                <w:szCs w:val="28"/>
                <w:lang w:val="en-US"/>
              </w:rPr>
              <w:t>ả</w:t>
            </w:r>
            <w:r w:rsidRPr="0041273B">
              <w:rPr>
                <w:rFonts w:ascii="Times New Roman" w:hAnsi="Times New Roman" w:cs="Times New Roman"/>
                <w:b/>
                <w:color w:val="auto"/>
                <w:sz w:val="28"/>
                <w:szCs w:val="28"/>
              </w:rPr>
              <w:t>o hi</w:t>
            </w:r>
            <w:r w:rsidRPr="0041273B">
              <w:rPr>
                <w:rFonts w:ascii="Times New Roman" w:hAnsi="Times New Roman" w:cs="Times New Roman"/>
                <w:b/>
                <w:color w:val="auto"/>
                <w:sz w:val="28"/>
                <w:szCs w:val="28"/>
                <w:lang w:val="en-US"/>
              </w:rPr>
              <w:t>ể</w:t>
            </w:r>
            <w:r w:rsidRPr="0041273B">
              <w:rPr>
                <w:rFonts w:ascii="Times New Roman" w:hAnsi="Times New Roman" w:cs="Times New Roman"/>
                <w:b/>
                <w:color w:val="auto"/>
                <w:sz w:val="28"/>
                <w:szCs w:val="28"/>
              </w:rPr>
              <w:t>m xã hội bắt buộc</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Doanh nghiệp NN</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lastRenderedPageBreak/>
              <w:t>2</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DN có vốn đầu tư nước ngoài</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3</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Doanh nghiệp ngoài nhà nước</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vMerge w:val="restar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4</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rPr>
              <w:t>Hành chính, Đảng, đoàn th</w:t>
            </w:r>
            <w:r w:rsidRPr="0041273B">
              <w:rPr>
                <w:rFonts w:ascii="Times New Roman" w:hAnsi="Times New Roman" w:cs="Times New Roman"/>
                <w:color w:val="auto"/>
                <w:sz w:val="28"/>
                <w:szCs w:val="28"/>
                <w:lang w:val="en-US"/>
              </w:rPr>
              <w:t>ể</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vMerge/>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5</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Sự nghiệp công lập</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6</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Xã, phường, thị tr</w:t>
            </w:r>
            <w:r w:rsidRPr="0041273B">
              <w:rPr>
                <w:rFonts w:ascii="Times New Roman" w:hAnsi="Times New Roman" w:cs="Times New Roman"/>
                <w:color w:val="auto"/>
                <w:sz w:val="28"/>
                <w:szCs w:val="28"/>
                <w:lang w:val="en-US"/>
              </w:rPr>
              <w:t>ấ</w:t>
            </w:r>
            <w:r w:rsidRPr="0041273B">
              <w:rPr>
                <w:rFonts w:ascii="Times New Roman" w:hAnsi="Times New Roman" w:cs="Times New Roman"/>
                <w:color w:val="auto"/>
                <w:sz w:val="28"/>
                <w:szCs w:val="28"/>
              </w:rPr>
              <w:t>n</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7</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rPr>
              <w:t>C</w:t>
            </w:r>
            <w:r w:rsidRPr="0041273B">
              <w:rPr>
                <w:rFonts w:ascii="Times New Roman" w:hAnsi="Times New Roman" w:cs="Times New Roman"/>
                <w:color w:val="auto"/>
                <w:sz w:val="28"/>
                <w:szCs w:val="28"/>
                <w:lang w:val="en-US"/>
              </w:rPr>
              <w:t>á</w:t>
            </w:r>
            <w:r w:rsidRPr="0041273B">
              <w:rPr>
                <w:rFonts w:ascii="Times New Roman" w:hAnsi="Times New Roman" w:cs="Times New Roman"/>
                <w:color w:val="auto"/>
                <w:sz w:val="28"/>
                <w:szCs w:val="28"/>
              </w:rPr>
              <w:t>n bộ kh</w:t>
            </w:r>
            <w:r w:rsidRPr="0041273B">
              <w:rPr>
                <w:rFonts w:ascii="Times New Roman" w:hAnsi="Times New Roman" w:cs="Times New Roman"/>
                <w:color w:val="auto"/>
                <w:sz w:val="28"/>
                <w:szCs w:val="28"/>
                <w:lang w:val="en-US"/>
              </w:rPr>
              <w:t>ô</w:t>
            </w:r>
            <w:r w:rsidRPr="0041273B">
              <w:rPr>
                <w:rFonts w:ascii="Times New Roman" w:hAnsi="Times New Roman" w:cs="Times New Roman"/>
                <w:color w:val="auto"/>
                <w:sz w:val="28"/>
                <w:szCs w:val="28"/>
              </w:rPr>
              <w:t>n</w:t>
            </w:r>
            <w:r w:rsidRPr="0041273B">
              <w:rPr>
                <w:rFonts w:ascii="Times New Roman" w:hAnsi="Times New Roman" w:cs="Times New Roman"/>
                <w:color w:val="auto"/>
                <w:sz w:val="28"/>
                <w:szCs w:val="28"/>
                <w:lang w:val="en-US"/>
              </w:rPr>
              <w:t>g</w:t>
            </w:r>
            <w:r w:rsidRPr="0041273B">
              <w:rPr>
                <w:rFonts w:ascii="Times New Roman" w:hAnsi="Times New Roman" w:cs="Times New Roman"/>
                <w:color w:val="auto"/>
                <w:sz w:val="28"/>
                <w:szCs w:val="28"/>
              </w:rPr>
              <w:t xml:space="preserve"> chuy</w:t>
            </w:r>
            <w:r w:rsidRPr="0041273B">
              <w:rPr>
                <w:rFonts w:ascii="Times New Roman" w:hAnsi="Times New Roman" w:cs="Times New Roman"/>
                <w:color w:val="auto"/>
                <w:sz w:val="28"/>
                <w:szCs w:val="28"/>
                <w:lang w:val="en-US"/>
              </w:rPr>
              <w:t>ê</w:t>
            </w:r>
            <w:r w:rsidRPr="0041273B">
              <w:rPr>
                <w:rFonts w:ascii="Times New Roman" w:hAnsi="Times New Roman" w:cs="Times New Roman"/>
                <w:color w:val="auto"/>
                <w:sz w:val="28"/>
                <w:szCs w:val="28"/>
              </w:rPr>
              <w:t>n trách cấp x</w:t>
            </w:r>
            <w:r w:rsidRPr="0041273B">
              <w:rPr>
                <w:rFonts w:ascii="Times New Roman" w:hAnsi="Times New Roman" w:cs="Times New Roman"/>
                <w:color w:val="auto"/>
                <w:sz w:val="28"/>
                <w:szCs w:val="28"/>
                <w:lang w:val="en-US"/>
              </w:rPr>
              <w:t>ã</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8</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rPr>
              <w:t>Hợp tác x</w:t>
            </w:r>
            <w:r w:rsidRPr="0041273B">
              <w:rPr>
                <w:rFonts w:ascii="Times New Roman" w:hAnsi="Times New Roman" w:cs="Times New Roman"/>
                <w:color w:val="auto"/>
                <w:sz w:val="28"/>
                <w:szCs w:val="28"/>
                <w:lang w:val="en-US"/>
              </w:rPr>
              <w:t>ã</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9</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Ngoài c</w:t>
            </w:r>
            <w:r w:rsidRPr="0041273B">
              <w:rPr>
                <w:rFonts w:ascii="Times New Roman" w:hAnsi="Times New Roman" w:cs="Times New Roman"/>
                <w:color w:val="auto"/>
                <w:sz w:val="28"/>
                <w:szCs w:val="28"/>
                <w:lang w:val="en-US"/>
              </w:rPr>
              <w:t>ô</w:t>
            </w:r>
            <w:r w:rsidRPr="0041273B">
              <w:rPr>
                <w:rFonts w:ascii="Times New Roman" w:hAnsi="Times New Roman" w:cs="Times New Roman"/>
                <w:color w:val="auto"/>
                <w:sz w:val="28"/>
                <w:szCs w:val="28"/>
              </w:rPr>
              <w:t>ng l</w:t>
            </w:r>
            <w:r w:rsidRPr="0041273B">
              <w:rPr>
                <w:rFonts w:ascii="Times New Roman" w:hAnsi="Times New Roman" w:cs="Times New Roman"/>
                <w:color w:val="auto"/>
                <w:sz w:val="28"/>
                <w:szCs w:val="28"/>
                <w:lang w:val="en-US"/>
              </w:rPr>
              <w:t>ậ</w:t>
            </w:r>
            <w:r w:rsidRPr="0041273B">
              <w:rPr>
                <w:rFonts w:ascii="Times New Roman" w:hAnsi="Times New Roman" w:cs="Times New Roman"/>
                <w:color w:val="auto"/>
                <w:sz w:val="28"/>
                <w:szCs w:val="28"/>
              </w:rPr>
              <w:t>p</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10</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H</w:t>
            </w:r>
            <w:r w:rsidRPr="0041273B">
              <w:rPr>
                <w:rFonts w:ascii="Times New Roman" w:hAnsi="Times New Roman" w:cs="Times New Roman"/>
                <w:color w:val="auto"/>
                <w:sz w:val="28"/>
                <w:szCs w:val="28"/>
                <w:lang w:val="en-US"/>
              </w:rPr>
              <w:t>ộ</w:t>
            </w:r>
            <w:r w:rsidRPr="0041273B">
              <w:rPr>
                <w:rFonts w:ascii="Times New Roman" w:hAnsi="Times New Roman" w:cs="Times New Roman"/>
                <w:color w:val="auto"/>
                <w:sz w:val="28"/>
                <w:szCs w:val="28"/>
              </w:rPr>
              <w:t xml:space="preserve"> SXKD cá th</w:t>
            </w:r>
            <w:r w:rsidRPr="0041273B">
              <w:rPr>
                <w:rFonts w:ascii="Times New Roman" w:hAnsi="Times New Roman" w:cs="Times New Roman"/>
                <w:color w:val="auto"/>
                <w:sz w:val="28"/>
                <w:szCs w:val="28"/>
                <w:lang w:val="en-US"/>
              </w:rPr>
              <w:t>ể</w:t>
            </w:r>
            <w:r w:rsidRPr="0041273B">
              <w:rPr>
                <w:rFonts w:ascii="Times New Roman" w:hAnsi="Times New Roman" w:cs="Times New Roman"/>
                <w:color w:val="auto"/>
                <w:sz w:val="28"/>
                <w:szCs w:val="28"/>
              </w:rPr>
              <w:t>, tổ hợp tác, cá nhân</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11</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 xml:space="preserve">Lao </w:t>
            </w:r>
            <w:r w:rsidRPr="0041273B">
              <w:rPr>
                <w:rFonts w:ascii="Times New Roman" w:hAnsi="Times New Roman" w:cs="Times New Roman"/>
                <w:color w:val="auto"/>
                <w:sz w:val="28"/>
                <w:szCs w:val="28"/>
                <w:lang w:val="en-US"/>
              </w:rPr>
              <w:t>độ</w:t>
            </w:r>
            <w:r w:rsidRPr="0041273B">
              <w:rPr>
                <w:rFonts w:ascii="Times New Roman" w:hAnsi="Times New Roman" w:cs="Times New Roman"/>
                <w:color w:val="auto"/>
                <w:sz w:val="28"/>
                <w:szCs w:val="28"/>
              </w:rPr>
              <w:t>ng có thời hạn ở NN</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bookmarkEnd w:id="0"/>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lastRenderedPageBreak/>
              <w:t>12</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Đ</w:t>
            </w:r>
            <w:r w:rsidRPr="0041273B">
              <w:rPr>
                <w:rFonts w:ascii="Times New Roman" w:hAnsi="Times New Roman" w:cs="Times New Roman"/>
                <w:color w:val="auto"/>
                <w:sz w:val="28"/>
                <w:szCs w:val="28"/>
                <w:lang w:val="en-US"/>
              </w:rPr>
              <w:t>ố</w:t>
            </w:r>
            <w:r w:rsidRPr="0041273B">
              <w:rPr>
                <w:rFonts w:ascii="Times New Roman" w:hAnsi="Times New Roman" w:cs="Times New Roman"/>
                <w:color w:val="auto"/>
                <w:sz w:val="28"/>
                <w:szCs w:val="28"/>
              </w:rPr>
              <w:t>i t</w:t>
            </w:r>
            <w:r w:rsidRPr="0041273B">
              <w:rPr>
                <w:rFonts w:ascii="Times New Roman" w:hAnsi="Times New Roman" w:cs="Times New Roman"/>
                <w:color w:val="auto"/>
                <w:sz w:val="28"/>
                <w:szCs w:val="28"/>
                <w:lang w:val="en-US"/>
              </w:rPr>
              <w:t>ư</w:t>
            </w:r>
            <w:r w:rsidRPr="0041273B">
              <w:rPr>
                <w:rFonts w:ascii="Times New Roman" w:hAnsi="Times New Roman" w:cs="Times New Roman"/>
                <w:color w:val="auto"/>
                <w:sz w:val="28"/>
                <w:szCs w:val="28"/>
              </w:rPr>
              <w:t>ợng tự đóng</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II</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Bảo hi</w:t>
            </w:r>
            <w:r w:rsidRPr="0041273B">
              <w:rPr>
                <w:rFonts w:ascii="Times New Roman" w:hAnsi="Times New Roman" w:cs="Times New Roman"/>
                <w:b/>
                <w:color w:val="auto"/>
                <w:sz w:val="28"/>
                <w:szCs w:val="28"/>
                <w:lang w:val="en-US"/>
              </w:rPr>
              <w:t>ể</w:t>
            </w:r>
            <w:r w:rsidRPr="0041273B">
              <w:rPr>
                <w:rFonts w:ascii="Times New Roman" w:hAnsi="Times New Roman" w:cs="Times New Roman"/>
                <w:b/>
                <w:color w:val="auto"/>
                <w:sz w:val="28"/>
                <w:szCs w:val="28"/>
              </w:rPr>
              <w:t>m</w:t>
            </w:r>
            <w:r w:rsidRPr="0041273B">
              <w:rPr>
                <w:rFonts w:ascii="Times New Roman" w:hAnsi="Times New Roman" w:cs="Times New Roman"/>
                <w:b/>
                <w:color w:val="auto"/>
                <w:sz w:val="28"/>
                <w:szCs w:val="28"/>
                <w:lang w:val="en-US"/>
              </w:rPr>
              <w:t xml:space="preserve"> xã</w:t>
            </w:r>
            <w:r w:rsidRPr="0041273B">
              <w:rPr>
                <w:rFonts w:ascii="Times New Roman" w:hAnsi="Times New Roman" w:cs="Times New Roman"/>
                <w:b/>
                <w:color w:val="auto"/>
                <w:sz w:val="28"/>
                <w:szCs w:val="28"/>
              </w:rPr>
              <w:t xml:space="preserve"> hội t</w:t>
            </w:r>
            <w:r w:rsidRPr="0041273B">
              <w:rPr>
                <w:rFonts w:ascii="Times New Roman" w:hAnsi="Times New Roman" w:cs="Times New Roman"/>
                <w:b/>
                <w:color w:val="auto"/>
                <w:sz w:val="28"/>
                <w:szCs w:val="28"/>
                <w:lang w:val="en-US"/>
              </w:rPr>
              <w:t>ự</w:t>
            </w:r>
            <w:r w:rsidRPr="0041273B">
              <w:rPr>
                <w:rFonts w:ascii="Times New Roman" w:hAnsi="Times New Roman" w:cs="Times New Roman"/>
                <w:b/>
                <w:color w:val="auto"/>
                <w:sz w:val="28"/>
                <w:szCs w:val="28"/>
              </w:rPr>
              <w:t xml:space="preserve"> ng</w:t>
            </w:r>
            <w:r w:rsidRPr="0041273B">
              <w:rPr>
                <w:rFonts w:ascii="Times New Roman" w:hAnsi="Times New Roman" w:cs="Times New Roman"/>
                <w:b/>
                <w:color w:val="auto"/>
                <w:sz w:val="28"/>
                <w:szCs w:val="28"/>
                <w:lang w:val="en-US"/>
              </w:rPr>
              <w:t>u</w:t>
            </w:r>
            <w:r w:rsidRPr="0041273B">
              <w:rPr>
                <w:rFonts w:ascii="Times New Roman" w:hAnsi="Times New Roman" w:cs="Times New Roman"/>
                <w:b/>
                <w:color w:val="auto"/>
                <w:sz w:val="28"/>
                <w:szCs w:val="28"/>
              </w:rPr>
              <w:t>y</w:t>
            </w:r>
            <w:r w:rsidRPr="0041273B">
              <w:rPr>
                <w:rFonts w:ascii="Times New Roman" w:hAnsi="Times New Roman" w:cs="Times New Roman"/>
                <w:b/>
                <w:color w:val="auto"/>
                <w:sz w:val="28"/>
                <w:szCs w:val="28"/>
                <w:lang w:val="en-US"/>
              </w:rPr>
              <w:t>ệ</w:t>
            </w:r>
            <w:r w:rsidRPr="0041273B">
              <w:rPr>
                <w:rFonts w:ascii="Times New Roman" w:hAnsi="Times New Roman" w:cs="Times New Roman"/>
                <w:b/>
                <w:color w:val="auto"/>
                <w:sz w:val="28"/>
                <w:szCs w:val="28"/>
              </w:rPr>
              <w:t>n</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443"/>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t>1</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t>………….</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2</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t>………….</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B</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lang w:val="en-US"/>
              </w:rPr>
            </w:pPr>
            <w:r w:rsidRPr="0041273B">
              <w:rPr>
                <w:rFonts w:ascii="Times New Roman" w:hAnsi="Times New Roman" w:cs="Times New Roman"/>
                <w:b/>
                <w:color w:val="auto"/>
                <w:sz w:val="28"/>
                <w:szCs w:val="28"/>
              </w:rPr>
              <w:t>BẢO HI</w:t>
            </w:r>
            <w:r w:rsidRPr="0041273B">
              <w:rPr>
                <w:rFonts w:ascii="Times New Roman" w:hAnsi="Times New Roman" w:cs="Times New Roman"/>
                <w:b/>
                <w:color w:val="auto"/>
                <w:sz w:val="28"/>
                <w:szCs w:val="28"/>
                <w:lang w:val="en-US"/>
              </w:rPr>
              <w:t>Ể</w:t>
            </w:r>
            <w:r w:rsidRPr="0041273B">
              <w:rPr>
                <w:rFonts w:ascii="Times New Roman" w:hAnsi="Times New Roman" w:cs="Times New Roman"/>
                <w:b/>
                <w:color w:val="auto"/>
                <w:sz w:val="28"/>
                <w:szCs w:val="28"/>
              </w:rPr>
              <w:t>M Y T</w:t>
            </w:r>
            <w:r w:rsidRPr="0041273B">
              <w:rPr>
                <w:rFonts w:ascii="Times New Roman" w:hAnsi="Times New Roman" w:cs="Times New Roman"/>
                <w:b/>
                <w:color w:val="auto"/>
                <w:sz w:val="28"/>
                <w:szCs w:val="28"/>
                <w:lang w:val="en-US"/>
              </w:rPr>
              <w:t>Ế</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I</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Đ</w:t>
            </w:r>
            <w:r w:rsidRPr="0041273B">
              <w:rPr>
                <w:rFonts w:ascii="Times New Roman" w:hAnsi="Times New Roman" w:cs="Times New Roman"/>
                <w:b/>
                <w:color w:val="auto"/>
                <w:sz w:val="28"/>
                <w:szCs w:val="28"/>
                <w:lang w:val="en-US"/>
              </w:rPr>
              <w:t>ơ</w:t>
            </w:r>
            <w:r w:rsidRPr="0041273B">
              <w:rPr>
                <w:rFonts w:ascii="Times New Roman" w:hAnsi="Times New Roman" w:cs="Times New Roman"/>
                <w:b/>
                <w:color w:val="auto"/>
                <w:sz w:val="28"/>
                <w:szCs w:val="28"/>
              </w:rPr>
              <w:t xml:space="preserve">n vị, </w:t>
            </w:r>
            <w:r w:rsidRPr="0041273B">
              <w:rPr>
                <w:rFonts w:ascii="Times New Roman" w:hAnsi="Times New Roman" w:cs="Times New Roman"/>
                <w:b/>
                <w:color w:val="auto"/>
                <w:sz w:val="28"/>
                <w:szCs w:val="28"/>
                <w:lang w:val="en-US"/>
              </w:rPr>
              <w:t>đố</w:t>
            </w:r>
            <w:r w:rsidRPr="0041273B">
              <w:rPr>
                <w:rFonts w:ascii="Times New Roman" w:hAnsi="Times New Roman" w:cs="Times New Roman"/>
                <w:b/>
                <w:color w:val="auto"/>
                <w:sz w:val="28"/>
                <w:szCs w:val="28"/>
              </w:rPr>
              <w:t>i t</w:t>
            </w:r>
            <w:r w:rsidRPr="0041273B">
              <w:rPr>
                <w:rFonts w:ascii="Times New Roman" w:hAnsi="Times New Roman" w:cs="Times New Roman"/>
                <w:b/>
                <w:color w:val="auto"/>
                <w:sz w:val="28"/>
                <w:szCs w:val="28"/>
                <w:lang w:val="en-US"/>
              </w:rPr>
              <w:t>ư</w:t>
            </w:r>
            <w:r w:rsidRPr="0041273B">
              <w:rPr>
                <w:rFonts w:ascii="Times New Roman" w:hAnsi="Times New Roman" w:cs="Times New Roman"/>
                <w:b/>
                <w:color w:val="auto"/>
                <w:sz w:val="28"/>
                <w:szCs w:val="28"/>
              </w:rPr>
              <w:t>ợng đóng</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Doanh nghiệp Nhà nước</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2</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DN c</w:t>
            </w:r>
            <w:r w:rsidRPr="0041273B">
              <w:rPr>
                <w:rFonts w:ascii="Times New Roman" w:hAnsi="Times New Roman" w:cs="Times New Roman"/>
                <w:color w:val="auto"/>
                <w:sz w:val="28"/>
                <w:szCs w:val="28"/>
                <w:lang w:val="en-US"/>
              </w:rPr>
              <w:t>ó</w:t>
            </w:r>
            <w:r w:rsidRPr="0041273B">
              <w:rPr>
                <w:rFonts w:ascii="Times New Roman" w:hAnsi="Times New Roman" w:cs="Times New Roman"/>
                <w:color w:val="auto"/>
                <w:sz w:val="28"/>
                <w:szCs w:val="28"/>
              </w:rPr>
              <w:t xml:space="preserve"> vốn đầu tư nước ngoài</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3</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Doanh nghiệp ngoài quốc doanh</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4</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rPr>
              <w:t>Hành ch</w:t>
            </w:r>
            <w:r w:rsidRPr="0041273B">
              <w:rPr>
                <w:rFonts w:ascii="Times New Roman" w:hAnsi="Times New Roman" w:cs="Times New Roman"/>
                <w:color w:val="auto"/>
                <w:sz w:val="28"/>
                <w:szCs w:val="28"/>
                <w:lang w:val="en-US"/>
              </w:rPr>
              <w:t>í</w:t>
            </w:r>
            <w:r w:rsidRPr="0041273B">
              <w:rPr>
                <w:rFonts w:ascii="Times New Roman" w:hAnsi="Times New Roman" w:cs="Times New Roman"/>
                <w:color w:val="auto"/>
                <w:sz w:val="28"/>
                <w:szCs w:val="28"/>
              </w:rPr>
              <w:t>nh, Đ</w:t>
            </w:r>
            <w:r w:rsidRPr="0041273B">
              <w:rPr>
                <w:rFonts w:ascii="Times New Roman" w:hAnsi="Times New Roman" w:cs="Times New Roman"/>
                <w:color w:val="auto"/>
                <w:sz w:val="28"/>
                <w:szCs w:val="28"/>
                <w:lang w:val="en-US"/>
              </w:rPr>
              <w:t>ả</w:t>
            </w:r>
            <w:r w:rsidRPr="0041273B">
              <w:rPr>
                <w:rFonts w:ascii="Times New Roman" w:hAnsi="Times New Roman" w:cs="Times New Roman"/>
                <w:color w:val="auto"/>
                <w:sz w:val="28"/>
                <w:szCs w:val="28"/>
              </w:rPr>
              <w:t>ng, đoàn th</w:t>
            </w:r>
            <w:r w:rsidRPr="0041273B">
              <w:rPr>
                <w:rFonts w:ascii="Times New Roman" w:hAnsi="Times New Roman" w:cs="Times New Roman"/>
                <w:color w:val="auto"/>
                <w:sz w:val="28"/>
                <w:szCs w:val="28"/>
                <w:lang w:val="en-US"/>
              </w:rPr>
              <w:t>ể</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5</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 xml:space="preserve">Sự nghiệp </w:t>
            </w:r>
            <w:r w:rsidRPr="0041273B">
              <w:rPr>
                <w:rFonts w:ascii="Times New Roman" w:hAnsi="Times New Roman" w:cs="Times New Roman"/>
                <w:color w:val="auto"/>
                <w:sz w:val="28"/>
                <w:szCs w:val="28"/>
                <w:lang w:val="en-US"/>
              </w:rPr>
              <w:lastRenderedPageBreak/>
              <w:t>c</w:t>
            </w:r>
            <w:r w:rsidRPr="0041273B">
              <w:rPr>
                <w:rFonts w:ascii="Times New Roman" w:hAnsi="Times New Roman" w:cs="Times New Roman"/>
                <w:color w:val="auto"/>
                <w:sz w:val="28"/>
                <w:szCs w:val="28"/>
              </w:rPr>
              <w:t>ông lập</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lastRenderedPageBreak/>
              <w:t>6</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 xml:space="preserve">Xã, phường, thị </w:t>
            </w:r>
            <w:r w:rsidRPr="0041273B">
              <w:rPr>
                <w:rFonts w:ascii="Times New Roman" w:hAnsi="Times New Roman" w:cs="Times New Roman"/>
                <w:color w:val="auto"/>
                <w:sz w:val="28"/>
                <w:szCs w:val="28"/>
                <w:lang w:val="en-US"/>
              </w:rPr>
              <w:t>t</w:t>
            </w:r>
            <w:r w:rsidRPr="0041273B">
              <w:rPr>
                <w:rFonts w:ascii="Times New Roman" w:hAnsi="Times New Roman" w:cs="Times New Roman"/>
                <w:color w:val="auto"/>
                <w:sz w:val="28"/>
                <w:szCs w:val="28"/>
              </w:rPr>
              <w:t>r</w:t>
            </w:r>
            <w:r w:rsidRPr="0041273B">
              <w:rPr>
                <w:rFonts w:ascii="Times New Roman" w:hAnsi="Times New Roman" w:cs="Times New Roman"/>
                <w:color w:val="auto"/>
                <w:sz w:val="28"/>
                <w:szCs w:val="28"/>
                <w:lang w:val="en-US"/>
              </w:rPr>
              <w:t>ấ</w:t>
            </w:r>
            <w:r w:rsidRPr="0041273B">
              <w:rPr>
                <w:rFonts w:ascii="Times New Roman" w:hAnsi="Times New Roman" w:cs="Times New Roman"/>
                <w:color w:val="auto"/>
                <w:sz w:val="28"/>
                <w:szCs w:val="28"/>
              </w:rPr>
              <w:t>n</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7</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rPr>
              <w:t>Cán bộ k</w:t>
            </w:r>
            <w:r w:rsidRPr="0041273B">
              <w:rPr>
                <w:rFonts w:ascii="Times New Roman" w:hAnsi="Times New Roman" w:cs="Times New Roman"/>
                <w:color w:val="auto"/>
                <w:sz w:val="28"/>
                <w:szCs w:val="28"/>
                <w:lang w:val="en-US"/>
              </w:rPr>
              <w:t>hô</w:t>
            </w:r>
            <w:r w:rsidRPr="0041273B">
              <w:rPr>
                <w:rFonts w:ascii="Times New Roman" w:hAnsi="Times New Roman" w:cs="Times New Roman"/>
                <w:color w:val="auto"/>
                <w:sz w:val="28"/>
                <w:szCs w:val="28"/>
              </w:rPr>
              <w:t>ng c</w:t>
            </w:r>
            <w:r w:rsidRPr="0041273B">
              <w:rPr>
                <w:rFonts w:ascii="Times New Roman" w:hAnsi="Times New Roman" w:cs="Times New Roman"/>
                <w:color w:val="auto"/>
                <w:sz w:val="28"/>
                <w:szCs w:val="28"/>
                <w:lang w:val="en-US"/>
              </w:rPr>
              <w:t>huyê</w:t>
            </w:r>
            <w:r w:rsidRPr="0041273B">
              <w:rPr>
                <w:rFonts w:ascii="Times New Roman" w:hAnsi="Times New Roman" w:cs="Times New Roman"/>
                <w:color w:val="auto"/>
                <w:sz w:val="28"/>
                <w:szCs w:val="28"/>
              </w:rPr>
              <w:t>n tr</w:t>
            </w:r>
            <w:r w:rsidRPr="0041273B">
              <w:rPr>
                <w:rFonts w:ascii="Times New Roman" w:hAnsi="Times New Roman" w:cs="Times New Roman"/>
                <w:color w:val="auto"/>
                <w:sz w:val="28"/>
                <w:szCs w:val="28"/>
                <w:lang w:val="en-US"/>
              </w:rPr>
              <w:t>ách</w:t>
            </w:r>
            <w:r w:rsidRPr="0041273B">
              <w:rPr>
                <w:rFonts w:ascii="Times New Roman" w:hAnsi="Times New Roman" w:cs="Times New Roman"/>
                <w:color w:val="auto"/>
                <w:sz w:val="28"/>
                <w:szCs w:val="28"/>
              </w:rPr>
              <w:t xml:space="preserve"> c</w:t>
            </w:r>
            <w:r w:rsidRPr="0041273B">
              <w:rPr>
                <w:rFonts w:ascii="Times New Roman" w:hAnsi="Times New Roman" w:cs="Times New Roman"/>
                <w:color w:val="auto"/>
                <w:sz w:val="28"/>
                <w:szCs w:val="28"/>
                <w:lang w:val="en-US"/>
              </w:rPr>
              <w:t>ấ</w:t>
            </w:r>
            <w:r w:rsidRPr="0041273B">
              <w:rPr>
                <w:rFonts w:ascii="Times New Roman" w:hAnsi="Times New Roman" w:cs="Times New Roman"/>
                <w:color w:val="auto"/>
                <w:sz w:val="28"/>
                <w:szCs w:val="28"/>
              </w:rPr>
              <w:t>p x</w:t>
            </w:r>
            <w:r w:rsidRPr="0041273B">
              <w:rPr>
                <w:rFonts w:ascii="Times New Roman" w:hAnsi="Times New Roman" w:cs="Times New Roman"/>
                <w:color w:val="auto"/>
                <w:sz w:val="28"/>
                <w:szCs w:val="28"/>
                <w:lang w:val="en-US"/>
              </w:rPr>
              <w:t>ã</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8</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rPr>
              <w:t>H</w:t>
            </w:r>
            <w:r w:rsidRPr="0041273B">
              <w:rPr>
                <w:rFonts w:ascii="Times New Roman" w:hAnsi="Times New Roman" w:cs="Times New Roman"/>
                <w:color w:val="auto"/>
                <w:sz w:val="28"/>
                <w:szCs w:val="28"/>
                <w:lang w:val="en-US"/>
              </w:rPr>
              <w:t>ợ</w:t>
            </w:r>
            <w:r w:rsidRPr="0041273B">
              <w:rPr>
                <w:rFonts w:ascii="Times New Roman" w:hAnsi="Times New Roman" w:cs="Times New Roman"/>
                <w:color w:val="auto"/>
                <w:sz w:val="28"/>
                <w:szCs w:val="28"/>
              </w:rPr>
              <w:t>p tác x</w:t>
            </w:r>
            <w:r w:rsidRPr="0041273B">
              <w:rPr>
                <w:rFonts w:ascii="Times New Roman" w:hAnsi="Times New Roman" w:cs="Times New Roman"/>
                <w:color w:val="auto"/>
                <w:sz w:val="28"/>
                <w:szCs w:val="28"/>
                <w:lang w:val="en-US"/>
              </w:rPr>
              <w:t>ã</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9</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Ngo</w:t>
            </w:r>
            <w:r w:rsidRPr="0041273B">
              <w:rPr>
                <w:rFonts w:ascii="Times New Roman" w:hAnsi="Times New Roman" w:cs="Times New Roman"/>
                <w:color w:val="auto"/>
                <w:sz w:val="28"/>
                <w:szCs w:val="28"/>
                <w:lang w:val="en-US"/>
              </w:rPr>
              <w:t>à</w:t>
            </w:r>
            <w:r w:rsidRPr="0041273B">
              <w:rPr>
                <w:rFonts w:ascii="Times New Roman" w:hAnsi="Times New Roman" w:cs="Times New Roman"/>
                <w:color w:val="auto"/>
                <w:sz w:val="28"/>
                <w:szCs w:val="28"/>
              </w:rPr>
              <w:t>i công lập</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10</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Hộ SXKD cá thể, tổ hợp tác, cá nh</w:t>
            </w:r>
            <w:r w:rsidRPr="0041273B">
              <w:rPr>
                <w:rFonts w:ascii="Times New Roman" w:hAnsi="Times New Roman" w:cs="Times New Roman"/>
                <w:color w:val="auto"/>
                <w:sz w:val="28"/>
                <w:szCs w:val="28"/>
                <w:lang w:val="en-US"/>
              </w:rPr>
              <w:t>â</w:t>
            </w:r>
            <w:r w:rsidRPr="0041273B">
              <w:rPr>
                <w:rFonts w:ascii="Times New Roman" w:hAnsi="Times New Roman" w:cs="Times New Roman"/>
                <w:color w:val="auto"/>
                <w:sz w:val="28"/>
                <w:szCs w:val="28"/>
              </w:rPr>
              <w:t>n</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t>11</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Doanh nghi</w:t>
            </w:r>
            <w:r w:rsidRPr="0041273B">
              <w:rPr>
                <w:rFonts w:ascii="Times New Roman" w:hAnsi="Times New Roman" w:cs="Times New Roman"/>
                <w:color w:val="auto"/>
                <w:sz w:val="28"/>
                <w:szCs w:val="28"/>
                <w:lang w:val="en-US"/>
              </w:rPr>
              <w:t>ệ</w:t>
            </w:r>
            <w:r w:rsidRPr="0041273B">
              <w:rPr>
                <w:rFonts w:ascii="Times New Roman" w:hAnsi="Times New Roman" w:cs="Times New Roman"/>
                <w:color w:val="auto"/>
                <w:sz w:val="28"/>
                <w:szCs w:val="28"/>
              </w:rPr>
              <w:t>p LLVT</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II</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T</w:t>
            </w:r>
            <w:r w:rsidRPr="0041273B">
              <w:rPr>
                <w:rFonts w:ascii="Times New Roman" w:hAnsi="Times New Roman" w:cs="Times New Roman"/>
                <w:b/>
                <w:color w:val="auto"/>
                <w:sz w:val="28"/>
                <w:szCs w:val="28"/>
                <w:lang w:val="en-US"/>
              </w:rPr>
              <w:t>ổ</w:t>
            </w:r>
            <w:r w:rsidRPr="0041273B">
              <w:rPr>
                <w:rFonts w:ascii="Times New Roman" w:hAnsi="Times New Roman" w:cs="Times New Roman"/>
                <w:b/>
                <w:color w:val="auto"/>
                <w:sz w:val="28"/>
                <w:szCs w:val="28"/>
              </w:rPr>
              <w:t xml:space="preserve"> chức BHXH đóng</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Hưu trí, tr</w:t>
            </w:r>
            <w:r w:rsidRPr="0041273B">
              <w:rPr>
                <w:rFonts w:ascii="Times New Roman" w:hAnsi="Times New Roman" w:cs="Times New Roman"/>
                <w:color w:val="auto"/>
                <w:sz w:val="28"/>
                <w:szCs w:val="28"/>
                <w:lang w:val="en-US"/>
              </w:rPr>
              <w:t>ợ</w:t>
            </w:r>
            <w:r w:rsidRPr="0041273B">
              <w:rPr>
                <w:rFonts w:ascii="Times New Roman" w:hAnsi="Times New Roman" w:cs="Times New Roman"/>
                <w:color w:val="auto"/>
                <w:sz w:val="28"/>
                <w:szCs w:val="28"/>
              </w:rPr>
              <w:t xml:space="preserve"> c</w:t>
            </w:r>
            <w:r w:rsidRPr="0041273B">
              <w:rPr>
                <w:rFonts w:ascii="Times New Roman" w:hAnsi="Times New Roman" w:cs="Times New Roman"/>
                <w:color w:val="auto"/>
                <w:sz w:val="28"/>
                <w:szCs w:val="28"/>
                <w:lang w:val="en-US"/>
              </w:rPr>
              <w:t>ấ</w:t>
            </w:r>
            <w:r w:rsidRPr="0041273B">
              <w:rPr>
                <w:rFonts w:ascii="Times New Roman" w:hAnsi="Times New Roman" w:cs="Times New Roman"/>
                <w:color w:val="auto"/>
                <w:sz w:val="28"/>
                <w:szCs w:val="28"/>
              </w:rPr>
              <w:t>p MSLĐ</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2</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Tr</w:t>
            </w:r>
            <w:r w:rsidRPr="0041273B">
              <w:rPr>
                <w:rFonts w:ascii="Times New Roman" w:hAnsi="Times New Roman" w:cs="Times New Roman"/>
                <w:color w:val="auto"/>
                <w:sz w:val="28"/>
                <w:szCs w:val="28"/>
                <w:lang w:val="en-US"/>
              </w:rPr>
              <w:t>ợ</w:t>
            </w:r>
            <w:r w:rsidRPr="0041273B">
              <w:rPr>
                <w:rFonts w:ascii="Times New Roman" w:hAnsi="Times New Roman" w:cs="Times New Roman"/>
                <w:color w:val="auto"/>
                <w:sz w:val="28"/>
                <w:szCs w:val="28"/>
              </w:rPr>
              <w:t xml:space="preserve"> cấp TNLĐ - BNN</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3</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rPr>
              <w:t>Cá</w:t>
            </w:r>
            <w:r w:rsidRPr="0041273B">
              <w:rPr>
                <w:rFonts w:ascii="Times New Roman" w:hAnsi="Times New Roman" w:cs="Times New Roman"/>
                <w:color w:val="auto"/>
                <w:sz w:val="28"/>
                <w:szCs w:val="28"/>
                <w:lang w:val="en-US"/>
              </w:rPr>
              <w:t>n</w:t>
            </w:r>
            <w:r w:rsidRPr="0041273B">
              <w:rPr>
                <w:rFonts w:ascii="Times New Roman" w:hAnsi="Times New Roman" w:cs="Times New Roman"/>
                <w:color w:val="auto"/>
                <w:sz w:val="28"/>
                <w:szCs w:val="28"/>
              </w:rPr>
              <w:t xml:space="preserve"> bộ xã </w:t>
            </w:r>
            <w:r w:rsidRPr="0041273B">
              <w:rPr>
                <w:rFonts w:ascii="Times New Roman" w:hAnsi="Times New Roman" w:cs="Times New Roman"/>
                <w:color w:val="auto"/>
                <w:sz w:val="28"/>
                <w:szCs w:val="28"/>
              </w:rPr>
              <w:lastRenderedPageBreak/>
              <w:t>hư</w:t>
            </w:r>
            <w:r w:rsidRPr="0041273B">
              <w:rPr>
                <w:rFonts w:ascii="Times New Roman" w:hAnsi="Times New Roman" w:cs="Times New Roman"/>
                <w:color w:val="auto"/>
                <w:sz w:val="28"/>
                <w:szCs w:val="28"/>
                <w:lang w:val="en-US"/>
              </w:rPr>
              <w:t>ở</w:t>
            </w:r>
            <w:r w:rsidRPr="0041273B">
              <w:rPr>
                <w:rFonts w:ascii="Times New Roman" w:hAnsi="Times New Roman" w:cs="Times New Roman"/>
                <w:color w:val="auto"/>
                <w:sz w:val="28"/>
                <w:szCs w:val="28"/>
              </w:rPr>
              <w:t>ng Tr/c</w:t>
            </w:r>
            <w:r w:rsidRPr="0041273B">
              <w:rPr>
                <w:rFonts w:ascii="Times New Roman" w:hAnsi="Times New Roman" w:cs="Times New Roman"/>
                <w:color w:val="auto"/>
                <w:sz w:val="28"/>
                <w:szCs w:val="28"/>
                <w:lang w:val="en-US"/>
              </w:rPr>
              <w:t>ấ</w:t>
            </w:r>
            <w:r w:rsidRPr="0041273B">
              <w:rPr>
                <w:rFonts w:ascii="Times New Roman" w:hAnsi="Times New Roman" w:cs="Times New Roman"/>
                <w:color w:val="auto"/>
                <w:sz w:val="28"/>
                <w:szCs w:val="28"/>
              </w:rPr>
              <w:t>p BHXH</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lastRenderedPageBreak/>
              <w:t>4</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lang w:val="en-US"/>
              </w:rPr>
              <w:t>Ố</w:t>
            </w:r>
            <w:r w:rsidRPr="0041273B">
              <w:rPr>
                <w:rFonts w:ascii="Times New Roman" w:hAnsi="Times New Roman" w:cs="Times New Roman"/>
                <w:color w:val="auto"/>
                <w:sz w:val="28"/>
                <w:szCs w:val="28"/>
              </w:rPr>
              <w:t xml:space="preserve">m </w:t>
            </w:r>
            <w:r w:rsidRPr="0041273B">
              <w:rPr>
                <w:rFonts w:ascii="Times New Roman" w:hAnsi="Times New Roman" w:cs="Times New Roman"/>
                <w:color w:val="auto"/>
                <w:sz w:val="28"/>
                <w:szCs w:val="28"/>
                <w:lang w:val="en-US"/>
              </w:rPr>
              <w:t>đ</w:t>
            </w:r>
            <w:r w:rsidRPr="0041273B">
              <w:rPr>
                <w:rFonts w:ascii="Times New Roman" w:hAnsi="Times New Roman" w:cs="Times New Roman"/>
                <w:color w:val="auto"/>
                <w:sz w:val="28"/>
                <w:szCs w:val="28"/>
              </w:rPr>
              <w:t>au dài ng</w:t>
            </w:r>
            <w:r w:rsidRPr="0041273B">
              <w:rPr>
                <w:rFonts w:ascii="Times New Roman" w:hAnsi="Times New Roman" w:cs="Times New Roman"/>
                <w:color w:val="auto"/>
                <w:sz w:val="28"/>
                <w:szCs w:val="28"/>
                <w:lang w:val="en-US"/>
              </w:rPr>
              <w:t>à</w:t>
            </w:r>
            <w:r w:rsidRPr="0041273B">
              <w:rPr>
                <w:rFonts w:ascii="Times New Roman" w:hAnsi="Times New Roman" w:cs="Times New Roman"/>
                <w:color w:val="auto"/>
                <w:sz w:val="28"/>
                <w:szCs w:val="28"/>
              </w:rPr>
              <w:t>y</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5</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Tr</w:t>
            </w:r>
            <w:r w:rsidRPr="0041273B">
              <w:rPr>
                <w:rFonts w:ascii="Times New Roman" w:hAnsi="Times New Roman" w:cs="Times New Roman"/>
                <w:color w:val="auto"/>
                <w:sz w:val="28"/>
                <w:szCs w:val="28"/>
                <w:lang w:val="en-US"/>
              </w:rPr>
              <w:t>ê</w:t>
            </w:r>
            <w:r w:rsidRPr="0041273B">
              <w:rPr>
                <w:rFonts w:ascii="Times New Roman" w:hAnsi="Times New Roman" w:cs="Times New Roman"/>
                <w:color w:val="auto"/>
                <w:sz w:val="28"/>
                <w:szCs w:val="28"/>
              </w:rPr>
              <w:t xml:space="preserve">n 80 </w:t>
            </w:r>
            <w:r w:rsidRPr="0041273B">
              <w:rPr>
                <w:rFonts w:ascii="Times New Roman" w:hAnsi="Times New Roman" w:cs="Times New Roman"/>
                <w:color w:val="auto"/>
                <w:sz w:val="28"/>
                <w:szCs w:val="28"/>
                <w:lang w:val="en-US"/>
              </w:rPr>
              <w:t>t</w:t>
            </w:r>
            <w:r w:rsidRPr="0041273B">
              <w:rPr>
                <w:rFonts w:ascii="Times New Roman" w:hAnsi="Times New Roman" w:cs="Times New Roman"/>
                <w:color w:val="auto"/>
                <w:sz w:val="28"/>
                <w:szCs w:val="28"/>
              </w:rPr>
              <w:t>uổi h</w:t>
            </w:r>
            <w:r w:rsidRPr="0041273B">
              <w:rPr>
                <w:rFonts w:ascii="Times New Roman" w:hAnsi="Times New Roman" w:cs="Times New Roman"/>
                <w:color w:val="auto"/>
                <w:sz w:val="28"/>
                <w:szCs w:val="28"/>
                <w:lang w:val="en-US"/>
              </w:rPr>
              <w:t>ưở</w:t>
            </w:r>
            <w:r w:rsidRPr="0041273B">
              <w:rPr>
                <w:rFonts w:ascii="Times New Roman" w:hAnsi="Times New Roman" w:cs="Times New Roman"/>
                <w:color w:val="auto"/>
                <w:sz w:val="28"/>
                <w:szCs w:val="28"/>
              </w:rPr>
              <w:t>ng TC tu</w:t>
            </w:r>
            <w:r w:rsidRPr="0041273B">
              <w:rPr>
                <w:rFonts w:ascii="Times New Roman" w:hAnsi="Times New Roman" w:cs="Times New Roman"/>
                <w:color w:val="auto"/>
                <w:sz w:val="28"/>
                <w:szCs w:val="28"/>
                <w:lang w:val="en-US"/>
              </w:rPr>
              <w:t>ấ</w:t>
            </w:r>
            <w:r w:rsidRPr="0041273B">
              <w:rPr>
                <w:rFonts w:ascii="Times New Roman" w:hAnsi="Times New Roman" w:cs="Times New Roman"/>
                <w:color w:val="auto"/>
                <w:sz w:val="28"/>
                <w:szCs w:val="28"/>
              </w:rPr>
              <w:t>t</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t>6</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Công n</w:t>
            </w:r>
            <w:r w:rsidRPr="0041273B">
              <w:rPr>
                <w:rFonts w:ascii="Times New Roman" w:hAnsi="Times New Roman" w:cs="Times New Roman"/>
                <w:color w:val="auto"/>
                <w:sz w:val="28"/>
                <w:szCs w:val="28"/>
                <w:lang w:val="en-US"/>
              </w:rPr>
              <w:t>h</w:t>
            </w:r>
            <w:r w:rsidRPr="0041273B">
              <w:rPr>
                <w:rFonts w:ascii="Times New Roman" w:hAnsi="Times New Roman" w:cs="Times New Roman"/>
                <w:color w:val="auto"/>
                <w:sz w:val="28"/>
                <w:szCs w:val="28"/>
              </w:rPr>
              <w:t>ân cao su</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7</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Ngh</w:t>
            </w:r>
            <w:r w:rsidRPr="0041273B">
              <w:rPr>
                <w:rFonts w:ascii="Times New Roman" w:hAnsi="Times New Roman" w:cs="Times New Roman"/>
                <w:color w:val="auto"/>
                <w:sz w:val="28"/>
                <w:szCs w:val="28"/>
                <w:lang w:val="en-US"/>
              </w:rPr>
              <w:t>ỉ</w:t>
            </w:r>
            <w:r w:rsidRPr="0041273B">
              <w:rPr>
                <w:rFonts w:ascii="Times New Roman" w:hAnsi="Times New Roman" w:cs="Times New Roman"/>
                <w:color w:val="auto"/>
                <w:sz w:val="28"/>
                <w:szCs w:val="28"/>
              </w:rPr>
              <w:t xml:space="preserve"> chế độ thai s</w:t>
            </w:r>
            <w:r w:rsidRPr="0041273B">
              <w:rPr>
                <w:rFonts w:ascii="Times New Roman" w:hAnsi="Times New Roman" w:cs="Times New Roman"/>
                <w:color w:val="auto"/>
                <w:sz w:val="28"/>
                <w:szCs w:val="28"/>
                <w:lang w:val="en-US"/>
              </w:rPr>
              <w:t>ả</w:t>
            </w:r>
            <w:r w:rsidRPr="0041273B">
              <w:rPr>
                <w:rFonts w:ascii="Times New Roman" w:hAnsi="Times New Roman" w:cs="Times New Roman"/>
                <w:color w:val="auto"/>
                <w:sz w:val="28"/>
                <w:szCs w:val="28"/>
              </w:rPr>
              <w:t>n</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8</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Trợ cấp thất nghiệp</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III</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Ng</w:t>
            </w:r>
            <w:r w:rsidRPr="0041273B">
              <w:rPr>
                <w:rFonts w:ascii="Times New Roman" w:hAnsi="Times New Roman" w:cs="Times New Roman"/>
                <w:b/>
                <w:color w:val="auto"/>
                <w:sz w:val="28"/>
                <w:szCs w:val="28"/>
                <w:lang w:val="en-US"/>
              </w:rPr>
              <w:t>â</w:t>
            </w:r>
            <w:r w:rsidRPr="0041273B">
              <w:rPr>
                <w:rFonts w:ascii="Times New Roman" w:hAnsi="Times New Roman" w:cs="Times New Roman"/>
                <w:b/>
                <w:color w:val="auto"/>
                <w:sz w:val="28"/>
                <w:szCs w:val="28"/>
              </w:rPr>
              <w:t>n sách NN đ</w:t>
            </w:r>
            <w:r w:rsidRPr="0041273B">
              <w:rPr>
                <w:rFonts w:ascii="Times New Roman" w:hAnsi="Times New Roman" w:cs="Times New Roman"/>
                <w:b/>
                <w:color w:val="auto"/>
                <w:sz w:val="28"/>
                <w:szCs w:val="28"/>
                <w:lang w:val="en-US"/>
              </w:rPr>
              <w:t>ón</w:t>
            </w:r>
            <w:r w:rsidRPr="0041273B">
              <w:rPr>
                <w:rFonts w:ascii="Times New Roman" w:hAnsi="Times New Roman" w:cs="Times New Roman"/>
                <w:b/>
                <w:color w:val="auto"/>
                <w:sz w:val="28"/>
                <w:szCs w:val="28"/>
              </w:rPr>
              <w:t>g</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t>1</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Th</w:t>
            </w:r>
            <w:r w:rsidRPr="0041273B">
              <w:rPr>
                <w:rFonts w:ascii="Times New Roman" w:hAnsi="Times New Roman" w:cs="Times New Roman"/>
                <w:color w:val="auto"/>
                <w:sz w:val="28"/>
                <w:szCs w:val="28"/>
                <w:lang w:val="en-US"/>
              </w:rPr>
              <w:t>ô</w:t>
            </w:r>
            <w:r w:rsidRPr="0041273B">
              <w:rPr>
                <w:rFonts w:ascii="Times New Roman" w:hAnsi="Times New Roman" w:cs="Times New Roman"/>
                <w:color w:val="auto"/>
                <w:sz w:val="28"/>
                <w:szCs w:val="28"/>
              </w:rPr>
              <w:t>i hư</w:t>
            </w:r>
            <w:r w:rsidRPr="0041273B">
              <w:rPr>
                <w:rFonts w:ascii="Times New Roman" w:hAnsi="Times New Roman" w:cs="Times New Roman"/>
                <w:color w:val="auto"/>
                <w:sz w:val="28"/>
                <w:szCs w:val="28"/>
                <w:lang w:val="en-US"/>
              </w:rPr>
              <w:t>ở</w:t>
            </w:r>
            <w:r w:rsidRPr="0041273B">
              <w:rPr>
                <w:rFonts w:ascii="Times New Roman" w:hAnsi="Times New Roman" w:cs="Times New Roman"/>
                <w:color w:val="auto"/>
                <w:sz w:val="28"/>
                <w:szCs w:val="28"/>
              </w:rPr>
              <w:t>ng trợ c</w:t>
            </w:r>
            <w:r w:rsidRPr="0041273B">
              <w:rPr>
                <w:rFonts w:ascii="Times New Roman" w:hAnsi="Times New Roman" w:cs="Times New Roman"/>
                <w:color w:val="auto"/>
                <w:sz w:val="28"/>
                <w:szCs w:val="28"/>
                <w:lang w:val="en-US"/>
              </w:rPr>
              <w:t>ấ</w:t>
            </w:r>
            <w:r w:rsidRPr="0041273B">
              <w:rPr>
                <w:rFonts w:ascii="Times New Roman" w:hAnsi="Times New Roman" w:cs="Times New Roman"/>
                <w:color w:val="auto"/>
                <w:sz w:val="28"/>
                <w:szCs w:val="28"/>
              </w:rPr>
              <w:t>p MS</w:t>
            </w:r>
            <w:r w:rsidRPr="0041273B">
              <w:rPr>
                <w:rFonts w:ascii="Times New Roman" w:hAnsi="Times New Roman" w:cs="Times New Roman"/>
                <w:color w:val="auto"/>
                <w:sz w:val="28"/>
                <w:szCs w:val="28"/>
                <w:lang w:val="en-US"/>
              </w:rPr>
              <w:t>L</w:t>
            </w:r>
            <w:r w:rsidRPr="0041273B">
              <w:rPr>
                <w:rFonts w:ascii="Times New Roman" w:hAnsi="Times New Roman" w:cs="Times New Roman"/>
                <w:color w:val="auto"/>
                <w:sz w:val="28"/>
                <w:szCs w:val="28"/>
              </w:rPr>
              <w:t>Đ</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2</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Cá</w:t>
            </w:r>
            <w:r w:rsidRPr="0041273B">
              <w:rPr>
                <w:rFonts w:ascii="Times New Roman" w:hAnsi="Times New Roman" w:cs="Times New Roman"/>
                <w:color w:val="auto"/>
                <w:sz w:val="28"/>
                <w:szCs w:val="28"/>
                <w:lang w:val="en-US"/>
              </w:rPr>
              <w:t>n</w:t>
            </w:r>
            <w:r w:rsidRPr="0041273B">
              <w:rPr>
                <w:rFonts w:ascii="Times New Roman" w:hAnsi="Times New Roman" w:cs="Times New Roman"/>
                <w:color w:val="auto"/>
                <w:sz w:val="28"/>
                <w:szCs w:val="28"/>
              </w:rPr>
              <w:t xml:space="preserve"> bộ x</w:t>
            </w:r>
            <w:r w:rsidRPr="0041273B">
              <w:rPr>
                <w:rFonts w:ascii="Times New Roman" w:hAnsi="Times New Roman" w:cs="Times New Roman"/>
                <w:color w:val="auto"/>
                <w:sz w:val="28"/>
                <w:szCs w:val="28"/>
                <w:lang w:val="en-US"/>
              </w:rPr>
              <w:t>ã</w:t>
            </w:r>
            <w:r w:rsidRPr="0041273B">
              <w:rPr>
                <w:rFonts w:ascii="Times New Roman" w:hAnsi="Times New Roman" w:cs="Times New Roman"/>
                <w:color w:val="auto"/>
                <w:sz w:val="28"/>
                <w:szCs w:val="28"/>
              </w:rPr>
              <w:t xml:space="preserve"> hưởng Tr/cấp NSNN</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3</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Người có công với cách mạng</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lastRenderedPageBreak/>
              <w:t>4</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Th</w:t>
            </w:r>
            <w:r w:rsidRPr="0041273B">
              <w:rPr>
                <w:rFonts w:ascii="Times New Roman" w:hAnsi="Times New Roman" w:cs="Times New Roman"/>
                <w:color w:val="auto"/>
                <w:sz w:val="28"/>
                <w:szCs w:val="28"/>
                <w:lang w:val="en-US"/>
              </w:rPr>
              <w:t>â</w:t>
            </w:r>
            <w:r w:rsidRPr="0041273B">
              <w:rPr>
                <w:rFonts w:ascii="Times New Roman" w:hAnsi="Times New Roman" w:cs="Times New Roman"/>
                <w:color w:val="auto"/>
                <w:sz w:val="28"/>
                <w:szCs w:val="28"/>
              </w:rPr>
              <w:t>n nhân người c</w:t>
            </w:r>
            <w:r w:rsidRPr="0041273B">
              <w:rPr>
                <w:rFonts w:ascii="Times New Roman" w:hAnsi="Times New Roman" w:cs="Times New Roman"/>
                <w:color w:val="auto"/>
                <w:sz w:val="28"/>
                <w:szCs w:val="28"/>
                <w:lang w:val="en-US"/>
              </w:rPr>
              <w:t>ó</w:t>
            </w:r>
            <w:r w:rsidRPr="0041273B">
              <w:rPr>
                <w:rFonts w:ascii="Times New Roman" w:hAnsi="Times New Roman" w:cs="Times New Roman"/>
                <w:color w:val="auto"/>
                <w:sz w:val="28"/>
                <w:szCs w:val="28"/>
              </w:rPr>
              <w:t xml:space="preserve"> c</w:t>
            </w:r>
            <w:r w:rsidRPr="0041273B">
              <w:rPr>
                <w:rFonts w:ascii="Times New Roman" w:hAnsi="Times New Roman" w:cs="Times New Roman"/>
                <w:color w:val="auto"/>
                <w:sz w:val="28"/>
                <w:szCs w:val="28"/>
                <w:lang w:val="en-US"/>
              </w:rPr>
              <w:t>ô</w:t>
            </w:r>
            <w:r w:rsidRPr="0041273B">
              <w:rPr>
                <w:rFonts w:ascii="Times New Roman" w:hAnsi="Times New Roman" w:cs="Times New Roman"/>
                <w:color w:val="auto"/>
                <w:sz w:val="28"/>
                <w:szCs w:val="28"/>
              </w:rPr>
              <w:t>ng</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5</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Phục vụ ng</w:t>
            </w:r>
            <w:r w:rsidRPr="0041273B">
              <w:rPr>
                <w:rFonts w:ascii="Times New Roman" w:hAnsi="Times New Roman" w:cs="Times New Roman"/>
                <w:color w:val="auto"/>
                <w:sz w:val="28"/>
                <w:szCs w:val="28"/>
                <w:lang w:val="en-US"/>
              </w:rPr>
              <w:t>ười</w:t>
            </w:r>
            <w:r w:rsidRPr="0041273B">
              <w:rPr>
                <w:rFonts w:ascii="Times New Roman" w:hAnsi="Times New Roman" w:cs="Times New Roman"/>
                <w:color w:val="auto"/>
                <w:sz w:val="28"/>
                <w:szCs w:val="28"/>
              </w:rPr>
              <w:t xml:space="preserve"> có c</w:t>
            </w:r>
            <w:r w:rsidRPr="0041273B">
              <w:rPr>
                <w:rFonts w:ascii="Times New Roman" w:hAnsi="Times New Roman" w:cs="Times New Roman"/>
                <w:color w:val="auto"/>
                <w:sz w:val="28"/>
                <w:szCs w:val="28"/>
                <w:lang w:val="en-US"/>
              </w:rPr>
              <w:t>ô</w:t>
            </w:r>
            <w:r w:rsidRPr="0041273B">
              <w:rPr>
                <w:rFonts w:ascii="Times New Roman" w:hAnsi="Times New Roman" w:cs="Times New Roman"/>
                <w:color w:val="auto"/>
                <w:sz w:val="28"/>
                <w:szCs w:val="28"/>
              </w:rPr>
              <w:t>ng</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6</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Cựu chi</w:t>
            </w:r>
            <w:r w:rsidRPr="0041273B">
              <w:rPr>
                <w:rFonts w:ascii="Times New Roman" w:hAnsi="Times New Roman" w:cs="Times New Roman"/>
                <w:color w:val="auto"/>
                <w:sz w:val="28"/>
                <w:szCs w:val="28"/>
                <w:lang w:val="en-US"/>
              </w:rPr>
              <w:t>ế</w:t>
            </w:r>
            <w:r w:rsidRPr="0041273B">
              <w:rPr>
                <w:rFonts w:ascii="Times New Roman" w:hAnsi="Times New Roman" w:cs="Times New Roman"/>
                <w:color w:val="auto"/>
                <w:sz w:val="28"/>
                <w:szCs w:val="28"/>
              </w:rPr>
              <w:t>n binh</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7</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Đại biểu Quốc hội, HĐND</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t>8</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Ng</w:t>
            </w:r>
            <w:r w:rsidRPr="0041273B">
              <w:rPr>
                <w:rFonts w:ascii="Times New Roman" w:hAnsi="Times New Roman" w:cs="Times New Roman"/>
                <w:color w:val="auto"/>
                <w:sz w:val="28"/>
                <w:szCs w:val="28"/>
                <w:lang w:val="en-US"/>
              </w:rPr>
              <w:t>ười</w:t>
            </w:r>
            <w:r w:rsidRPr="0041273B">
              <w:rPr>
                <w:rFonts w:ascii="Times New Roman" w:hAnsi="Times New Roman" w:cs="Times New Roman"/>
                <w:color w:val="auto"/>
                <w:sz w:val="28"/>
                <w:szCs w:val="28"/>
              </w:rPr>
              <w:t xml:space="preserve"> </w:t>
            </w:r>
            <w:r w:rsidRPr="0041273B">
              <w:rPr>
                <w:rFonts w:ascii="Times New Roman" w:hAnsi="Times New Roman" w:cs="Times New Roman"/>
                <w:color w:val="auto"/>
                <w:sz w:val="28"/>
                <w:szCs w:val="28"/>
                <w:lang w:val="en-US"/>
              </w:rPr>
              <w:t>t</w:t>
            </w:r>
            <w:r w:rsidRPr="0041273B">
              <w:rPr>
                <w:rFonts w:ascii="Times New Roman" w:hAnsi="Times New Roman" w:cs="Times New Roman"/>
                <w:color w:val="auto"/>
                <w:sz w:val="28"/>
                <w:szCs w:val="28"/>
              </w:rPr>
              <w:t>ham gia kh</w:t>
            </w:r>
            <w:r w:rsidRPr="0041273B">
              <w:rPr>
                <w:rFonts w:ascii="Times New Roman" w:hAnsi="Times New Roman" w:cs="Times New Roman"/>
                <w:color w:val="auto"/>
                <w:sz w:val="28"/>
                <w:szCs w:val="28"/>
                <w:lang w:val="en-US"/>
              </w:rPr>
              <w:t>á</w:t>
            </w:r>
            <w:r w:rsidRPr="0041273B">
              <w:rPr>
                <w:rFonts w:ascii="Times New Roman" w:hAnsi="Times New Roman" w:cs="Times New Roman"/>
                <w:color w:val="auto"/>
                <w:sz w:val="28"/>
                <w:szCs w:val="28"/>
              </w:rPr>
              <w:t>ng ch</w:t>
            </w:r>
            <w:r w:rsidRPr="0041273B">
              <w:rPr>
                <w:rFonts w:ascii="Times New Roman" w:hAnsi="Times New Roman" w:cs="Times New Roman"/>
                <w:color w:val="auto"/>
                <w:sz w:val="28"/>
                <w:szCs w:val="28"/>
                <w:lang w:val="en-US"/>
              </w:rPr>
              <w:t>iế</w:t>
            </w:r>
            <w:r w:rsidRPr="0041273B">
              <w:rPr>
                <w:rFonts w:ascii="Times New Roman" w:hAnsi="Times New Roman" w:cs="Times New Roman"/>
                <w:color w:val="auto"/>
                <w:sz w:val="28"/>
                <w:szCs w:val="28"/>
              </w:rPr>
              <w:t>n</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9</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Tr</w:t>
            </w:r>
            <w:r w:rsidRPr="0041273B">
              <w:rPr>
                <w:rFonts w:ascii="Times New Roman" w:hAnsi="Times New Roman" w:cs="Times New Roman"/>
                <w:color w:val="auto"/>
                <w:sz w:val="28"/>
                <w:szCs w:val="28"/>
                <w:lang w:val="en-US"/>
              </w:rPr>
              <w:t>ẻ</w:t>
            </w:r>
            <w:r w:rsidRPr="0041273B">
              <w:rPr>
                <w:rFonts w:ascii="Times New Roman" w:hAnsi="Times New Roman" w:cs="Times New Roman"/>
                <w:color w:val="auto"/>
                <w:sz w:val="28"/>
                <w:szCs w:val="28"/>
              </w:rPr>
              <w:t xml:space="preserve"> em dưới 6 tuổi</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10</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B</w:t>
            </w:r>
            <w:r w:rsidRPr="0041273B">
              <w:rPr>
                <w:rFonts w:ascii="Times New Roman" w:hAnsi="Times New Roman" w:cs="Times New Roman"/>
                <w:color w:val="auto"/>
                <w:sz w:val="28"/>
                <w:szCs w:val="28"/>
                <w:lang w:val="en-US"/>
              </w:rPr>
              <w:t>ả</w:t>
            </w:r>
            <w:r w:rsidRPr="0041273B">
              <w:rPr>
                <w:rFonts w:ascii="Times New Roman" w:hAnsi="Times New Roman" w:cs="Times New Roman"/>
                <w:color w:val="auto"/>
                <w:sz w:val="28"/>
                <w:szCs w:val="28"/>
              </w:rPr>
              <w:t xml:space="preserve">o trợ </w:t>
            </w:r>
            <w:r w:rsidRPr="0041273B">
              <w:rPr>
                <w:rFonts w:ascii="Times New Roman" w:hAnsi="Times New Roman" w:cs="Times New Roman"/>
                <w:color w:val="auto"/>
                <w:sz w:val="28"/>
                <w:szCs w:val="28"/>
                <w:lang w:val="en-US"/>
              </w:rPr>
              <w:t>xã</w:t>
            </w:r>
            <w:r w:rsidRPr="0041273B">
              <w:rPr>
                <w:rFonts w:ascii="Times New Roman" w:hAnsi="Times New Roman" w:cs="Times New Roman"/>
                <w:color w:val="auto"/>
                <w:sz w:val="28"/>
                <w:szCs w:val="28"/>
              </w:rPr>
              <w:t xml:space="preserve"> hội</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11</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Ng</w:t>
            </w:r>
            <w:r w:rsidRPr="0041273B">
              <w:rPr>
                <w:rFonts w:ascii="Times New Roman" w:hAnsi="Times New Roman" w:cs="Times New Roman"/>
                <w:color w:val="auto"/>
                <w:sz w:val="28"/>
                <w:szCs w:val="28"/>
                <w:lang w:val="en-US"/>
              </w:rPr>
              <w:t>ư</w:t>
            </w:r>
            <w:r w:rsidRPr="0041273B">
              <w:rPr>
                <w:rFonts w:ascii="Times New Roman" w:hAnsi="Times New Roman" w:cs="Times New Roman"/>
                <w:color w:val="auto"/>
                <w:sz w:val="28"/>
                <w:szCs w:val="28"/>
              </w:rPr>
              <w:t>ời đ</w:t>
            </w:r>
            <w:r w:rsidRPr="0041273B">
              <w:rPr>
                <w:rFonts w:ascii="Times New Roman" w:hAnsi="Times New Roman" w:cs="Times New Roman"/>
                <w:color w:val="auto"/>
                <w:sz w:val="28"/>
                <w:szCs w:val="28"/>
                <w:lang w:val="en-US"/>
              </w:rPr>
              <w:t>ã</w:t>
            </w:r>
            <w:r w:rsidRPr="0041273B">
              <w:rPr>
                <w:rFonts w:ascii="Times New Roman" w:hAnsi="Times New Roman" w:cs="Times New Roman"/>
                <w:color w:val="auto"/>
                <w:sz w:val="28"/>
                <w:szCs w:val="28"/>
              </w:rPr>
              <w:t xml:space="preserve"> hiến bộ phận c</w:t>
            </w:r>
            <w:r w:rsidRPr="0041273B">
              <w:rPr>
                <w:rFonts w:ascii="Times New Roman" w:hAnsi="Times New Roman" w:cs="Times New Roman"/>
                <w:color w:val="auto"/>
                <w:sz w:val="28"/>
                <w:szCs w:val="28"/>
                <w:lang w:val="en-US"/>
              </w:rPr>
              <w:t>ơ</w:t>
            </w:r>
            <w:r w:rsidRPr="0041273B">
              <w:rPr>
                <w:rFonts w:ascii="Times New Roman" w:hAnsi="Times New Roman" w:cs="Times New Roman"/>
                <w:color w:val="auto"/>
                <w:sz w:val="28"/>
                <w:szCs w:val="28"/>
              </w:rPr>
              <w:t xml:space="preserve"> thể</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12</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Người thuộc GĐ nghèo</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13</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rPr>
              <w:t>Người DTT</w:t>
            </w:r>
            <w:r w:rsidRPr="0041273B">
              <w:rPr>
                <w:rFonts w:ascii="Times New Roman" w:hAnsi="Times New Roman" w:cs="Times New Roman"/>
                <w:color w:val="auto"/>
                <w:sz w:val="28"/>
                <w:szCs w:val="28"/>
                <w:lang w:val="en-US"/>
              </w:rPr>
              <w:t>S</w:t>
            </w:r>
            <w:r w:rsidRPr="0041273B">
              <w:rPr>
                <w:rFonts w:ascii="Times New Roman" w:hAnsi="Times New Roman" w:cs="Times New Roman"/>
                <w:color w:val="auto"/>
                <w:sz w:val="28"/>
                <w:szCs w:val="28"/>
              </w:rPr>
              <w:t xml:space="preserve"> sống vùng KK, ĐBKK</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lastRenderedPageBreak/>
              <w:t>14</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 xml:space="preserve">Người </w:t>
            </w:r>
            <w:r w:rsidRPr="0041273B">
              <w:rPr>
                <w:rFonts w:ascii="Times New Roman" w:hAnsi="Times New Roman" w:cs="Times New Roman"/>
                <w:color w:val="auto"/>
                <w:sz w:val="28"/>
                <w:szCs w:val="28"/>
                <w:lang w:val="en-US"/>
              </w:rPr>
              <w:t>số</w:t>
            </w:r>
            <w:r w:rsidRPr="0041273B">
              <w:rPr>
                <w:rFonts w:ascii="Times New Roman" w:hAnsi="Times New Roman" w:cs="Times New Roman"/>
                <w:color w:val="auto"/>
                <w:sz w:val="28"/>
                <w:szCs w:val="28"/>
              </w:rPr>
              <w:t xml:space="preserve">ng </w:t>
            </w:r>
            <w:r w:rsidRPr="0041273B">
              <w:rPr>
                <w:rFonts w:ascii="Times New Roman" w:hAnsi="Times New Roman" w:cs="Times New Roman"/>
                <w:color w:val="auto"/>
                <w:sz w:val="28"/>
                <w:szCs w:val="28"/>
                <w:lang w:val="en-US"/>
              </w:rPr>
              <w:t>ở</w:t>
            </w:r>
            <w:r w:rsidRPr="0041273B">
              <w:rPr>
                <w:rFonts w:ascii="Times New Roman" w:hAnsi="Times New Roman" w:cs="Times New Roman"/>
                <w:color w:val="auto"/>
                <w:sz w:val="28"/>
                <w:szCs w:val="28"/>
              </w:rPr>
              <w:t xml:space="preserve"> vùng </w:t>
            </w:r>
            <w:r w:rsidRPr="0041273B">
              <w:rPr>
                <w:rFonts w:ascii="Times New Roman" w:hAnsi="Times New Roman" w:cs="Times New Roman"/>
                <w:color w:val="auto"/>
                <w:sz w:val="28"/>
                <w:szCs w:val="28"/>
                <w:lang w:val="en-US"/>
              </w:rPr>
              <w:t>ĐB</w:t>
            </w:r>
            <w:r w:rsidRPr="0041273B">
              <w:rPr>
                <w:rFonts w:ascii="Times New Roman" w:hAnsi="Times New Roman" w:cs="Times New Roman"/>
                <w:color w:val="auto"/>
                <w:sz w:val="28"/>
                <w:szCs w:val="28"/>
              </w:rPr>
              <w:t>KK</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15</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Người s</w:t>
            </w:r>
            <w:r w:rsidRPr="0041273B">
              <w:rPr>
                <w:rFonts w:ascii="Times New Roman" w:hAnsi="Times New Roman" w:cs="Times New Roman"/>
                <w:color w:val="auto"/>
                <w:sz w:val="28"/>
                <w:szCs w:val="28"/>
                <w:lang w:val="en-US"/>
              </w:rPr>
              <w:t>ố</w:t>
            </w:r>
            <w:r w:rsidRPr="0041273B">
              <w:rPr>
                <w:rFonts w:ascii="Times New Roman" w:hAnsi="Times New Roman" w:cs="Times New Roman"/>
                <w:color w:val="auto"/>
                <w:sz w:val="28"/>
                <w:szCs w:val="28"/>
              </w:rPr>
              <w:t xml:space="preserve">ng </w:t>
            </w:r>
            <w:r w:rsidRPr="0041273B">
              <w:rPr>
                <w:rFonts w:ascii="Times New Roman" w:hAnsi="Times New Roman" w:cs="Times New Roman"/>
                <w:color w:val="auto"/>
                <w:sz w:val="28"/>
                <w:szCs w:val="28"/>
                <w:lang w:val="en-US"/>
              </w:rPr>
              <w:t>ở</w:t>
            </w:r>
            <w:r w:rsidRPr="0041273B">
              <w:rPr>
                <w:rFonts w:ascii="Times New Roman" w:hAnsi="Times New Roman" w:cs="Times New Roman"/>
                <w:color w:val="auto"/>
                <w:sz w:val="28"/>
                <w:szCs w:val="28"/>
              </w:rPr>
              <w:t xml:space="preserve"> xã đ</w:t>
            </w:r>
            <w:r w:rsidRPr="0041273B">
              <w:rPr>
                <w:rFonts w:ascii="Times New Roman" w:hAnsi="Times New Roman" w:cs="Times New Roman"/>
                <w:color w:val="auto"/>
                <w:sz w:val="28"/>
                <w:szCs w:val="28"/>
                <w:lang w:val="en-US"/>
              </w:rPr>
              <w:t>ả</w:t>
            </w:r>
            <w:r w:rsidRPr="0041273B">
              <w:rPr>
                <w:rFonts w:ascii="Times New Roman" w:hAnsi="Times New Roman" w:cs="Times New Roman"/>
                <w:color w:val="auto"/>
                <w:sz w:val="28"/>
                <w:szCs w:val="28"/>
              </w:rPr>
              <w:t>o, huyện đảo</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16</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Th</w:t>
            </w:r>
            <w:r w:rsidRPr="0041273B">
              <w:rPr>
                <w:rFonts w:ascii="Times New Roman" w:hAnsi="Times New Roman" w:cs="Times New Roman"/>
                <w:color w:val="auto"/>
                <w:sz w:val="28"/>
                <w:szCs w:val="28"/>
                <w:lang w:val="en-US"/>
              </w:rPr>
              <w:t>â</w:t>
            </w:r>
            <w:r w:rsidRPr="0041273B">
              <w:rPr>
                <w:rFonts w:ascii="Times New Roman" w:hAnsi="Times New Roman" w:cs="Times New Roman"/>
                <w:color w:val="auto"/>
                <w:sz w:val="28"/>
                <w:szCs w:val="28"/>
              </w:rPr>
              <w:t>n nhân C</w:t>
            </w:r>
            <w:r w:rsidRPr="0041273B">
              <w:rPr>
                <w:rFonts w:ascii="Times New Roman" w:hAnsi="Times New Roman" w:cs="Times New Roman"/>
                <w:color w:val="auto"/>
                <w:sz w:val="28"/>
                <w:szCs w:val="28"/>
                <w:lang w:val="en-US"/>
              </w:rPr>
              <w:t>ô</w:t>
            </w:r>
            <w:r w:rsidRPr="0041273B">
              <w:rPr>
                <w:rFonts w:ascii="Times New Roman" w:hAnsi="Times New Roman" w:cs="Times New Roman"/>
                <w:color w:val="auto"/>
                <w:sz w:val="28"/>
                <w:szCs w:val="28"/>
              </w:rPr>
              <w:t>ng an</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17</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Thân nh</w:t>
            </w:r>
            <w:r w:rsidRPr="0041273B">
              <w:rPr>
                <w:rFonts w:ascii="Times New Roman" w:hAnsi="Times New Roman" w:cs="Times New Roman"/>
                <w:color w:val="auto"/>
                <w:sz w:val="28"/>
                <w:szCs w:val="28"/>
                <w:lang w:val="en-US"/>
              </w:rPr>
              <w:t>â</w:t>
            </w:r>
            <w:r w:rsidRPr="0041273B">
              <w:rPr>
                <w:rFonts w:ascii="Times New Roman" w:hAnsi="Times New Roman" w:cs="Times New Roman"/>
                <w:color w:val="auto"/>
                <w:sz w:val="28"/>
                <w:szCs w:val="28"/>
              </w:rPr>
              <w:t xml:space="preserve">n Cơ </w:t>
            </w:r>
            <w:r w:rsidRPr="0041273B">
              <w:rPr>
                <w:rFonts w:ascii="Times New Roman" w:hAnsi="Times New Roman" w:cs="Times New Roman"/>
                <w:color w:val="auto"/>
                <w:sz w:val="28"/>
                <w:szCs w:val="28"/>
                <w:lang w:val="en-US"/>
              </w:rPr>
              <w:t>yếu</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t>18</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t>Lưu</w:t>
            </w:r>
            <w:r w:rsidRPr="0041273B">
              <w:rPr>
                <w:rFonts w:ascii="Times New Roman" w:hAnsi="Times New Roman" w:cs="Times New Roman"/>
                <w:color w:val="auto"/>
                <w:sz w:val="28"/>
                <w:szCs w:val="28"/>
              </w:rPr>
              <w:t xml:space="preserve"> học sin</w:t>
            </w:r>
            <w:r w:rsidRPr="0041273B">
              <w:rPr>
                <w:rFonts w:ascii="Times New Roman" w:hAnsi="Times New Roman" w:cs="Times New Roman"/>
                <w:color w:val="auto"/>
                <w:sz w:val="28"/>
                <w:szCs w:val="28"/>
                <w:lang w:val="en-US"/>
              </w:rPr>
              <w:t>h</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19</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rPr>
              <w:t>Khác</w:t>
            </w:r>
            <w:r w:rsidRPr="0041273B">
              <w:rPr>
                <w:rFonts w:ascii="Times New Roman" w:hAnsi="Times New Roman" w:cs="Times New Roman"/>
                <w:color w:val="auto"/>
                <w:sz w:val="28"/>
                <w:szCs w:val="28"/>
                <w:lang w:val="en-US"/>
              </w:rPr>
              <w:t xml:space="preserve"> …</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IV</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lang w:val="en-US"/>
              </w:rPr>
            </w:pPr>
            <w:r w:rsidRPr="0041273B">
              <w:rPr>
                <w:rFonts w:ascii="Times New Roman" w:hAnsi="Times New Roman" w:cs="Times New Roman"/>
                <w:b/>
                <w:color w:val="auto"/>
                <w:sz w:val="28"/>
                <w:szCs w:val="28"/>
              </w:rPr>
              <w:t>Ng</w:t>
            </w:r>
            <w:r w:rsidRPr="0041273B">
              <w:rPr>
                <w:rFonts w:ascii="Times New Roman" w:hAnsi="Times New Roman" w:cs="Times New Roman"/>
                <w:b/>
                <w:color w:val="auto"/>
                <w:sz w:val="28"/>
                <w:szCs w:val="28"/>
                <w:lang w:val="en-US"/>
              </w:rPr>
              <w:t>â</w:t>
            </w:r>
            <w:r w:rsidRPr="0041273B">
              <w:rPr>
                <w:rFonts w:ascii="Times New Roman" w:hAnsi="Times New Roman" w:cs="Times New Roman"/>
                <w:b/>
                <w:color w:val="auto"/>
                <w:sz w:val="28"/>
                <w:szCs w:val="28"/>
              </w:rPr>
              <w:t>n sách NN hỗ tr</w:t>
            </w:r>
            <w:r w:rsidRPr="0041273B">
              <w:rPr>
                <w:rFonts w:ascii="Times New Roman" w:hAnsi="Times New Roman" w:cs="Times New Roman"/>
                <w:b/>
                <w:color w:val="auto"/>
                <w:sz w:val="28"/>
                <w:szCs w:val="28"/>
                <w:lang w:val="en-US"/>
              </w:rPr>
              <w:t>ợ</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Học sinh, sinh vi</w:t>
            </w:r>
            <w:r w:rsidRPr="0041273B">
              <w:rPr>
                <w:rFonts w:ascii="Times New Roman" w:hAnsi="Times New Roman" w:cs="Times New Roman"/>
                <w:color w:val="auto"/>
                <w:sz w:val="28"/>
                <w:szCs w:val="28"/>
                <w:lang w:val="en-US"/>
              </w:rPr>
              <w:t>ê</w:t>
            </w:r>
            <w:r w:rsidRPr="0041273B">
              <w:rPr>
                <w:rFonts w:ascii="Times New Roman" w:hAnsi="Times New Roman" w:cs="Times New Roman"/>
                <w:color w:val="auto"/>
                <w:sz w:val="28"/>
                <w:szCs w:val="28"/>
              </w:rPr>
              <w:t>n</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t>1.1</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Học sinh, sinh viên TW</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a</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Đ</w:t>
            </w:r>
            <w:r w:rsidRPr="0041273B">
              <w:rPr>
                <w:rFonts w:ascii="Times New Roman" w:hAnsi="Times New Roman" w:cs="Times New Roman"/>
                <w:color w:val="auto"/>
                <w:sz w:val="28"/>
                <w:szCs w:val="28"/>
                <w:lang w:val="en-US"/>
              </w:rPr>
              <w:t>ố</w:t>
            </w:r>
            <w:r w:rsidRPr="0041273B">
              <w:rPr>
                <w:rFonts w:ascii="Times New Roman" w:hAnsi="Times New Roman" w:cs="Times New Roman"/>
                <w:color w:val="auto"/>
                <w:sz w:val="28"/>
                <w:szCs w:val="28"/>
              </w:rPr>
              <w:t xml:space="preserve">i </w:t>
            </w:r>
            <w:r w:rsidRPr="0041273B">
              <w:rPr>
                <w:rFonts w:ascii="Times New Roman" w:hAnsi="Times New Roman" w:cs="Times New Roman"/>
                <w:color w:val="auto"/>
                <w:sz w:val="28"/>
                <w:szCs w:val="28"/>
                <w:lang w:val="en-US"/>
              </w:rPr>
              <w:t>t</w:t>
            </w:r>
            <w:r w:rsidRPr="0041273B">
              <w:rPr>
                <w:rFonts w:ascii="Times New Roman" w:hAnsi="Times New Roman" w:cs="Times New Roman"/>
                <w:color w:val="auto"/>
                <w:sz w:val="28"/>
                <w:szCs w:val="28"/>
              </w:rPr>
              <w:t>ượng đ</w:t>
            </w:r>
            <w:r w:rsidRPr="0041273B">
              <w:rPr>
                <w:rFonts w:ascii="Times New Roman" w:hAnsi="Times New Roman" w:cs="Times New Roman"/>
                <w:color w:val="auto"/>
                <w:sz w:val="28"/>
                <w:szCs w:val="28"/>
                <w:lang w:val="en-US"/>
              </w:rPr>
              <w:t>ó</w:t>
            </w:r>
            <w:r w:rsidRPr="0041273B">
              <w:rPr>
                <w:rFonts w:ascii="Times New Roman" w:hAnsi="Times New Roman" w:cs="Times New Roman"/>
                <w:color w:val="auto"/>
                <w:sz w:val="28"/>
                <w:szCs w:val="28"/>
              </w:rPr>
              <w:t>ng</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b</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Ng</w:t>
            </w:r>
            <w:r w:rsidRPr="0041273B">
              <w:rPr>
                <w:rFonts w:ascii="Times New Roman" w:hAnsi="Times New Roman" w:cs="Times New Roman"/>
                <w:color w:val="auto"/>
                <w:sz w:val="28"/>
                <w:szCs w:val="28"/>
                <w:lang w:val="en-US"/>
              </w:rPr>
              <w:t>â</w:t>
            </w:r>
            <w:r w:rsidRPr="0041273B">
              <w:rPr>
                <w:rFonts w:ascii="Times New Roman" w:hAnsi="Times New Roman" w:cs="Times New Roman"/>
                <w:color w:val="auto"/>
                <w:sz w:val="28"/>
                <w:szCs w:val="28"/>
              </w:rPr>
              <w:t xml:space="preserve">n sách NN </w:t>
            </w:r>
            <w:r w:rsidRPr="0041273B">
              <w:rPr>
                <w:rFonts w:ascii="Times New Roman" w:hAnsi="Times New Roman" w:cs="Times New Roman"/>
                <w:color w:val="auto"/>
                <w:sz w:val="28"/>
                <w:szCs w:val="28"/>
              </w:rPr>
              <w:lastRenderedPageBreak/>
              <w:t>hỗ trợ</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lastRenderedPageBreak/>
              <w:t>1.2</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 xml:space="preserve">Học sinh, sinh viên </w:t>
            </w:r>
            <w:r w:rsidRPr="0041273B">
              <w:rPr>
                <w:rFonts w:ascii="Times New Roman" w:hAnsi="Times New Roman" w:cs="Times New Roman"/>
                <w:color w:val="auto"/>
                <w:sz w:val="28"/>
                <w:szCs w:val="28"/>
                <w:lang w:val="en-US"/>
              </w:rPr>
              <w:t>đ</w:t>
            </w:r>
            <w:r w:rsidRPr="0041273B">
              <w:rPr>
                <w:rFonts w:ascii="Times New Roman" w:hAnsi="Times New Roman" w:cs="Times New Roman"/>
                <w:color w:val="auto"/>
                <w:sz w:val="28"/>
                <w:szCs w:val="28"/>
              </w:rPr>
              <w:t>ịa p</w:t>
            </w:r>
            <w:r w:rsidRPr="0041273B">
              <w:rPr>
                <w:rFonts w:ascii="Times New Roman" w:hAnsi="Times New Roman" w:cs="Times New Roman"/>
                <w:color w:val="auto"/>
                <w:sz w:val="28"/>
                <w:szCs w:val="28"/>
                <w:lang w:val="en-US"/>
              </w:rPr>
              <w:t>hư</w:t>
            </w:r>
            <w:r w:rsidRPr="0041273B">
              <w:rPr>
                <w:rFonts w:ascii="Times New Roman" w:hAnsi="Times New Roman" w:cs="Times New Roman"/>
                <w:color w:val="auto"/>
                <w:sz w:val="28"/>
                <w:szCs w:val="28"/>
              </w:rPr>
              <w:t>ơng</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a</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Đối t</w:t>
            </w:r>
            <w:r w:rsidRPr="0041273B">
              <w:rPr>
                <w:rFonts w:ascii="Times New Roman" w:hAnsi="Times New Roman" w:cs="Times New Roman"/>
                <w:color w:val="auto"/>
                <w:sz w:val="28"/>
                <w:szCs w:val="28"/>
                <w:lang w:val="en-US"/>
              </w:rPr>
              <w:t>ượ</w:t>
            </w:r>
            <w:r w:rsidRPr="0041273B">
              <w:rPr>
                <w:rFonts w:ascii="Times New Roman" w:hAnsi="Times New Roman" w:cs="Times New Roman"/>
                <w:color w:val="auto"/>
                <w:sz w:val="28"/>
                <w:szCs w:val="28"/>
              </w:rPr>
              <w:t>ng đóng</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b</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Ng</w:t>
            </w:r>
            <w:r w:rsidRPr="0041273B">
              <w:rPr>
                <w:rFonts w:ascii="Times New Roman" w:hAnsi="Times New Roman" w:cs="Times New Roman"/>
                <w:color w:val="auto"/>
                <w:sz w:val="28"/>
                <w:szCs w:val="28"/>
                <w:lang w:val="en-US"/>
              </w:rPr>
              <w:t>â</w:t>
            </w:r>
            <w:r w:rsidRPr="0041273B">
              <w:rPr>
                <w:rFonts w:ascii="Times New Roman" w:hAnsi="Times New Roman" w:cs="Times New Roman"/>
                <w:color w:val="auto"/>
                <w:sz w:val="28"/>
                <w:szCs w:val="28"/>
              </w:rPr>
              <w:t>n sá</w:t>
            </w:r>
            <w:r w:rsidRPr="0041273B">
              <w:rPr>
                <w:rFonts w:ascii="Times New Roman" w:hAnsi="Times New Roman" w:cs="Times New Roman"/>
                <w:color w:val="auto"/>
                <w:sz w:val="28"/>
                <w:szCs w:val="28"/>
                <w:lang w:val="en-US"/>
              </w:rPr>
              <w:t>c</w:t>
            </w:r>
            <w:r w:rsidRPr="0041273B">
              <w:rPr>
                <w:rFonts w:ascii="Times New Roman" w:hAnsi="Times New Roman" w:cs="Times New Roman"/>
                <w:color w:val="auto"/>
                <w:sz w:val="28"/>
                <w:szCs w:val="28"/>
              </w:rPr>
              <w:t>h NN hỗ trợ</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2</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H</w:t>
            </w:r>
            <w:r w:rsidRPr="0041273B">
              <w:rPr>
                <w:rFonts w:ascii="Times New Roman" w:hAnsi="Times New Roman" w:cs="Times New Roman"/>
                <w:color w:val="auto"/>
                <w:sz w:val="28"/>
                <w:szCs w:val="28"/>
                <w:lang w:val="en-US"/>
              </w:rPr>
              <w:t>ộ</w:t>
            </w:r>
            <w:r w:rsidRPr="0041273B">
              <w:rPr>
                <w:rFonts w:ascii="Times New Roman" w:hAnsi="Times New Roman" w:cs="Times New Roman"/>
                <w:color w:val="auto"/>
                <w:sz w:val="28"/>
                <w:szCs w:val="28"/>
              </w:rPr>
              <w:t xml:space="preserve"> c</w:t>
            </w:r>
            <w:r w:rsidRPr="0041273B">
              <w:rPr>
                <w:rFonts w:ascii="Times New Roman" w:hAnsi="Times New Roman" w:cs="Times New Roman"/>
                <w:color w:val="auto"/>
                <w:sz w:val="28"/>
                <w:szCs w:val="28"/>
                <w:lang w:val="en-US"/>
              </w:rPr>
              <w:t>ận</w:t>
            </w:r>
            <w:r w:rsidRPr="0041273B">
              <w:rPr>
                <w:rFonts w:ascii="Times New Roman" w:hAnsi="Times New Roman" w:cs="Times New Roman"/>
                <w:color w:val="auto"/>
                <w:sz w:val="28"/>
                <w:szCs w:val="28"/>
              </w:rPr>
              <w:t xml:space="preserve"> nghèo</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2.1</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Ng</w:t>
            </w:r>
            <w:r w:rsidRPr="0041273B">
              <w:rPr>
                <w:rFonts w:ascii="Times New Roman" w:hAnsi="Times New Roman" w:cs="Times New Roman"/>
                <w:color w:val="auto"/>
                <w:sz w:val="28"/>
                <w:szCs w:val="28"/>
                <w:lang w:val="en-US"/>
              </w:rPr>
              <w:t>â</w:t>
            </w:r>
            <w:r w:rsidRPr="0041273B">
              <w:rPr>
                <w:rFonts w:ascii="Times New Roman" w:hAnsi="Times New Roman" w:cs="Times New Roman"/>
                <w:color w:val="auto"/>
                <w:sz w:val="28"/>
                <w:szCs w:val="28"/>
              </w:rPr>
              <w:t>n sách NN hỗ trợ 100%</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2.2</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Ng</w:t>
            </w:r>
            <w:r w:rsidRPr="0041273B">
              <w:rPr>
                <w:rFonts w:ascii="Times New Roman" w:hAnsi="Times New Roman" w:cs="Times New Roman"/>
                <w:color w:val="auto"/>
                <w:sz w:val="28"/>
                <w:szCs w:val="28"/>
                <w:lang w:val="en-US"/>
              </w:rPr>
              <w:t>â</w:t>
            </w:r>
            <w:r w:rsidRPr="0041273B">
              <w:rPr>
                <w:rFonts w:ascii="Times New Roman" w:hAnsi="Times New Roman" w:cs="Times New Roman"/>
                <w:color w:val="auto"/>
                <w:sz w:val="28"/>
                <w:szCs w:val="28"/>
              </w:rPr>
              <w:t>n sá</w:t>
            </w:r>
            <w:r w:rsidRPr="0041273B">
              <w:rPr>
                <w:rFonts w:ascii="Times New Roman" w:hAnsi="Times New Roman" w:cs="Times New Roman"/>
                <w:color w:val="auto"/>
                <w:sz w:val="28"/>
                <w:szCs w:val="28"/>
                <w:lang w:val="en-US"/>
              </w:rPr>
              <w:t>c</w:t>
            </w:r>
            <w:r w:rsidRPr="0041273B">
              <w:rPr>
                <w:rFonts w:ascii="Times New Roman" w:hAnsi="Times New Roman" w:cs="Times New Roman"/>
                <w:color w:val="auto"/>
                <w:sz w:val="28"/>
                <w:szCs w:val="28"/>
              </w:rPr>
              <w:t>h NN hỗ tr</w:t>
            </w:r>
            <w:r w:rsidRPr="0041273B">
              <w:rPr>
                <w:rFonts w:ascii="Times New Roman" w:hAnsi="Times New Roman" w:cs="Times New Roman"/>
                <w:color w:val="auto"/>
                <w:sz w:val="28"/>
                <w:szCs w:val="28"/>
                <w:lang w:val="en-US"/>
              </w:rPr>
              <w:t>ợ</w:t>
            </w:r>
            <w:r w:rsidRPr="0041273B">
              <w:rPr>
                <w:rFonts w:ascii="Times New Roman" w:hAnsi="Times New Roman" w:cs="Times New Roman"/>
                <w:color w:val="auto"/>
                <w:sz w:val="28"/>
                <w:szCs w:val="28"/>
              </w:rPr>
              <w:t xml:space="preserve"> m</w:t>
            </w:r>
            <w:r w:rsidRPr="0041273B">
              <w:rPr>
                <w:rFonts w:ascii="Times New Roman" w:hAnsi="Times New Roman" w:cs="Times New Roman"/>
                <w:color w:val="auto"/>
                <w:sz w:val="28"/>
                <w:szCs w:val="28"/>
                <w:lang w:val="en-US"/>
              </w:rPr>
              <w:t>ộ</w:t>
            </w:r>
            <w:r w:rsidRPr="0041273B">
              <w:rPr>
                <w:rFonts w:ascii="Times New Roman" w:hAnsi="Times New Roman" w:cs="Times New Roman"/>
                <w:color w:val="auto"/>
                <w:sz w:val="28"/>
                <w:szCs w:val="28"/>
              </w:rPr>
              <w:t>t ph</w:t>
            </w:r>
            <w:r w:rsidRPr="0041273B">
              <w:rPr>
                <w:rFonts w:ascii="Times New Roman" w:hAnsi="Times New Roman" w:cs="Times New Roman"/>
                <w:color w:val="auto"/>
                <w:sz w:val="28"/>
                <w:szCs w:val="28"/>
                <w:lang w:val="en-US"/>
              </w:rPr>
              <w:t>ầ</w:t>
            </w:r>
            <w:r w:rsidRPr="0041273B">
              <w:rPr>
                <w:rFonts w:ascii="Times New Roman" w:hAnsi="Times New Roman" w:cs="Times New Roman"/>
                <w:color w:val="auto"/>
                <w:sz w:val="28"/>
                <w:szCs w:val="28"/>
              </w:rPr>
              <w:t>n</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a</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Đ</w:t>
            </w:r>
            <w:r w:rsidRPr="0041273B">
              <w:rPr>
                <w:rFonts w:ascii="Times New Roman" w:hAnsi="Times New Roman" w:cs="Times New Roman"/>
                <w:color w:val="auto"/>
                <w:sz w:val="28"/>
                <w:szCs w:val="28"/>
                <w:lang w:val="en-US"/>
              </w:rPr>
              <w:t>ố</w:t>
            </w:r>
            <w:r w:rsidRPr="0041273B">
              <w:rPr>
                <w:rFonts w:ascii="Times New Roman" w:hAnsi="Times New Roman" w:cs="Times New Roman"/>
                <w:color w:val="auto"/>
                <w:sz w:val="28"/>
                <w:szCs w:val="28"/>
              </w:rPr>
              <w:t xml:space="preserve">i </w:t>
            </w:r>
            <w:r w:rsidRPr="0041273B">
              <w:rPr>
                <w:rFonts w:ascii="Times New Roman" w:hAnsi="Times New Roman" w:cs="Times New Roman"/>
                <w:color w:val="auto"/>
                <w:sz w:val="28"/>
                <w:szCs w:val="28"/>
                <w:lang w:val="en-US"/>
              </w:rPr>
              <w:t>tư</w:t>
            </w:r>
            <w:r w:rsidRPr="0041273B">
              <w:rPr>
                <w:rFonts w:ascii="Times New Roman" w:hAnsi="Times New Roman" w:cs="Times New Roman"/>
                <w:color w:val="auto"/>
                <w:sz w:val="28"/>
                <w:szCs w:val="28"/>
              </w:rPr>
              <w:t>ợng đ</w:t>
            </w:r>
            <w:r w:rsidRPr="0041273B">
              <w:rPr>
                <w:rFonts w:ascii="Times New Roman" w:hAnsi="Times New Roman" w:cs="Times New Roman"/>
                <w:color w:val="auto"/>
                <w:sz w:val="28"/>
                <w:szCs w:val="28"/>
                <w:lang w:val="en-US"/>
              </w:rPr>
              <w:t>ó</w:t>
            </w:r>
            <w:r w:rsidRPr="0041273B">
              <w:rPr>
                <w:rFonts w:ascii="Times New Roman" w:hAnsi="Times New Roman" w:cs="Times New Roman"/>
                <w:color w:val="auto"/>
                <w:sz w:val="28"/>
                <w:szCs w:val="28"/>
              </w:rPr>
              <w:t>ng</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b</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N</w:t>
            </w:r>
            <w:r w:rsidRPr="0041273B">
              <w:rPr>
                <w:rFonts w:ascii="Times New Roman" w:hAnsi="Times New Roman" w:cs="Times New Roman"/>
                <w:color w:val="auto"/>
                <w:sz w:val="28"/>
                <w:szCs w:val="28"/>
                <w:lang w:val="en-US"/>
              </w:rPr>
              <w:t>gâ</w:t>
            </w:r>
            <w:r w:rsidRPr="0041273B">
              <w:rPr>
                <w:rFonts w:ascii="Times New Roman" w:hAnsi="Times New Roman" w:cs="Times New Roman"/>
                <w:color w:val="auto"/>
                <w:sz w:val="28"/>
                <w:szCs w:val="28"/>
              </w:rPr>
              <w:t>n sách NN hỗ t</w:t>
            </w:r>
            <w:r w:rsidRPr="0041273B">
              <w:rPr>
                <w:rFonts w:ascii="Times New Roman" w:hAnsi="Times New Roman" w:cs="Times New Roman"/>
                <w:color w:val="auto"/>
                <w:sz w:val="28"/>
                <w:szCs w:val="28"/>
                <w:lang w:val="en-US"/>
              </w:rPr>
              <w:t>r</w:t>
            </w:r>
            <w:r w:rsidRPr="0041273B">
              <w:rPr>
                <w:rFonts w:ascii="Times New Roman" w:hAnsi="Times New Roman" w:cs="Times New Roman"/>
                <w:color w:val="auto"/>
                <w:sz w:val="28"/>
                <w:szCs w:val="28"/>
              </w:rPr>
              <w:t>ợ</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3</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H</w:t>
            </w:r>
            <w:r w:rsidRPr="0041273B">
              <w:rPr>
                <w:rFonts w:ascii="Times New Roman" w:hAnsi="Times New Roman" w:cs="Times New Roman"/>
                <w:color w:val="auto"/>
                <w:sz w:val="28"/>
                <w:szCs w:val="28"/>
                <w:lang w:val="en-US"/>
              </w:rPr>
              <w:t>ộ</w:t>
            </w:r>
            <w:r w:rsidRPr="0041273B">
              <w:rPr>
                <w:rFonts w:ascii="Times New Roman" w:hAnsi="Times New Roman" w:cs="Times New Roman"/>
                <w:color w:val="auto"/>
                <w:sz w:val="28"/>
                <w:szCs w:val="28"/>
              </w:rPr>
              <w:t xml:space="preserve"> N</w:t>
            </w:r>
            <w:r w:rsidRPr="0041273B">
              <w:rPr>
                <w:rFonts w:ascii="Times New Roman" w:hAnsi="Times New Roman" w:cs="Times New Roman"/>
                <w:color w:val="auto"/>
                <w:sz w:val="28"/>
                <w:szCs w:val="28"/>
                <w:lang w:val="en-US"/>
              </w:rPr>
              <w:t>ô</w:t>
            </w:r>
            <w:r w:rsidRPr="0041273B">
              <w:rPr>
                <w:rFonts w:ascii="Times New Roman" w:hAnsi="Times New Roman" w:cs="Times New Roman"/>
                <w:color w:val="auto"/>
                <w:sz w:val="28"/>
                <w:szCs w:val="28"/>
              </w:rPr>
              <w:t>ng, l</w:t>
            </w:r>
            <w:r w:rsidRPr="0041273B">
              <w:rPr>
                <w:rFonts w:ascii="Times New Roman" w:hAnsi="Times New Roman" w:cs="Times New Roman"/>
                <w:color w:val="auto"/>
                <w:sz w:val="28"/>
                <w:szCs w:val="28"/>
                <w:lang w:val="en-US"/>
              </w:rPr>
              <w:t>â</w:t>
            </w:r>
            <w:r w:rsidRPr="0041273B">
              <w:rPr>
                <w:rFonts w:ascii="Times New Roman" w:hAnsi="Times New Roman" w:cs="Times New Roman"/>
                <w:color w:val="auto"/>
                <w:sz w:val="28"/>
                <w:szCs w:val="28"/>
              </w:rPr>
              <w:t>m, ngư, diêm có MSTB</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lastRenderedPageBreak/>
              <w:t>3.1</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Đ</w:t>
            </w:r>
            <w:r w:rsidRPr="0041273B">
              <w:rPr>
                <w:rFonts w:ascii="Times New Roman" w:hAnsi="Times New Roman" w:cs="Times New Roman"/>
                <w:color w:val="auto"/>
                <w:sz w:val="28"/>
                <w:szCs w:val="28"/>
                <w:lang w:val="en-US"/>
              </w:rPr>
              <w:t>ối tượn</w:t>
            </w:r>
            <w:r w:rsidRPr="0041273B">
              <w:rPr>
                <w:rFonts w:ascii="Times New Roman" w:hAnsi="Times New Roman" w:cs="Times New Roman"/>
                <w:color w:val="auto"/>
                <w:sz w:val="28"/>
                <w:szCs w:val="28"/>
              </w:rPr>
              <w:t>g đ</w:t>
            </w:r>
            <w:r w:rsidRPr="0041273B">
              <w:rPr>
                <w:rFonts w:ascii="Times New Roman" w:hAnsi="Times New Roman" w:cs="Times New Roman"/>
                <w:color w:val="auto"/>
                <w:sz w:val="28"/>
                <w:szCs w:val="28"/>
                <w:lang w:val="en-US"/>
              </w:rPr>
              <w:t>ó</w:t>
            </w:r>
            <w:r w:rsidRPr="0041273B">
              <w:rPr>
                <w:rFonts w:ascii="Times New Roman" w:hAnsi="Times New Roman" w:cs="Times New Roman"/>
                <w:color w:val="auto"/>
                <w:sz w:val="28"/>
                <w:szCs w:val="28"/>
              </w:rPr>
              <w:t>ng</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3.2</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Ngân sách NN h</w:t>
            </w:r>
            <w:r w:rsidRPr="0041273B">
              <w:rPr>
                <w:rFonts w:ascii="Times New Roman" w:hAnsi="Times New Roman" w:cs="Times New Roman"/>
                <w:color w:val="auto"/>
                <w:sz w:val="28"/>
                <w:szCs w:val="28"/>
                <w:lang w:val="en-US"/>
              </w:rPr>
              <w:t>ỗ</w:t>
            </w:r>
            <w:r w:rsidRPr="0041273B">
              <w:rPr>
                <w:rFonts w:ascii="Times New Roman" w:hAnsi="Times New Roman" w:cs="Times New Roman"/>
                <w:color w:val="auto"/>
                <w:sz w:val="28"/>
                <w:szCs w:val="28"/>
              </w:rPr>
              <w:t xml:space="preserve"> trợ</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4</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rPr>
              <w:t>K</w:t>
            </w:r>
            <w:r w:rsidRPr="0041273B">
              <w:rPr>
                <w:rFonts w:ascii="Times New Roman" w:hAnsi="Times New Roman" w:cs="Times New Roman"/>
                <w:color w:val="auto"/>
                <w:sz w:val="28"/>
                <w:szCs w:val="28"/>
                <w:lang w:val="en-US"/>
              </w:rPr>
              <w:t>há</w:t>
            </w:r>
            <w:r w:rsidRPr="0041273B">
              <w:rPr>
                <w:rFonts w:ascii="Times New Roman" w:hAnsi="Times New Roman" w:cs="Times New Roman"/>
                <w:color w:val="auto"/>
                <w:sz w:val="28"/>
                <w:szCs w:val="28"/>
              </w:rPr>
              <w:t>c</w:t>
            </w:r>
            <w:r w:rsidRPr="0041273B">
              <w:rPr>
                <w:rFonts w:ascii="Times New Roman" w:hAnsi="Times New Roman" w:cs="Times New Roman"/>
                <w:color w:val="auto"/>
                <w:sz w:val="28"/>
                <w:szCs w:val="28"/>
                <w:lang w:val="en-US"/>
              </w:rPr>
              <w:t xml:space="preserve"> …..</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lang w:val="en-US"/>
              </w:rPr>
              <w:t>4</w:t>
            </w:r>
            <w:r w:rsidRPr="0041273B">
              <w:rPr>
                <w:rFonts w:ascii="Times New Roman" w:hAnsi="Times New Roman" w:cs="Times New Roman"/>
                <w:color w:val="auto"/>
                <w:sz w:val="28"/>
                <w:szCs w:val="28"/>
              </w:rPr>
              <w:t>.1</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Đ</w:t>
            </w:r>
            <w:r w:rsidRPr="0041273B">
              <w:rPr>
                <w:rFonts w:ascii="Times New Roman" w:hAnsi="Times New Roman" w:cs="Times New Roman"/>
                <w:color w:val="auto"/>
                <w:sz w:val="28"/>
                <w:szCs w:val="28"/>
                <w:lang w:val="en-US"/>
              </w:rPr>
              <w:t>ố</w:t>
            </w:r>
            <w:r w:rsidRPr="0041273B">
              <w:rPr>
                <w:rFonts w:ascii="Times New Roman" w:hAnsi="Times New Roman" w:cs="Times New Roman"/>
                <w:color w:val="auto"/>
                <w:sz w:val="28"/>
                <w:szCs w:val="28"/>
              </w:rPr>
              <w:t>i t</w:t>
            </w:r>
            <w:r w:rsidRPr="0041273B">
              <w:rPr>
                <w:rFonts w:ascii="Times New Roman" w:hAnsi="Times New Roman" w:cs="Times New Roman"/>
                <w:color w:val="auto"/>
                <w:sz w:val="28"/>
                <w:szCs w:val="28"/>
                <w:lang w:val="en-US"/>
              </w:rPr>
              <w:t>ư</w:t>
            </w:r>
            <w:r w:rsidRPr="0041273B">
              <w:rPr>
                <w:rFonts w:ascii="Times New Roman" w:hAnsi="Times New Roman" w:cs="Times New Roman"/>
                <w:color w:val="auto"/>
                <w:sz w:val="28"/>
                <w:szCs w:val="28"/>
              </w:rPr>
              <w:t>ợng đ</w:t>
            </w:r>
            <w:r w:rsidRPr="0041273B">
              <w:rPr>
                <w:rFonts w:ascii="Times New Roman" w:hAnsi="Times New Roman" w:cs="Times New Roman"/>
                <w:color w:val="auto"/>
                <w:sz w:val="28"/>
                <w:szCs w:val="28"/>
                <w:lang w:val="en-US"/>
              </w:rPr>
              <w:t>ó</w:t>
            </w:r>
            <w:r w:rsidRPr="0041273B">
              <w:rPr>
                <w:rFonts w:ascii="Times New Roman" w:hAnsi="Times New Roman" w:cs="Times New Roman"/>
                <w:color w:val="auto"/>
                <w:sz w:val="28"/>
                <w:szCs w:val="28"/>
              </w:rPr>
              <w:t>ng</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lang w:val="en-US"/>
              </w:rPr>
              <w:t>4</w:t>
            </w:r>
            <w:r w:rsidRPr="0041273B">
              <w:rPr>
                <w:rFonts w:ascii="Times New Roman" w:hAnsi="Times New Roman" w:cs="Times New Roman"/>
                <w:color w:val="auto"/>
                <w:sz w:val="28"/>
                <w:szCs w:val="28"/>
              </w:rPr>
              <w:t>.2</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Ngân sách NN hỗ trợ</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V</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Hộ gia đình</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t>……………</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2</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t>……………</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lang w:val="en-US"/>
              </w:rPr>
            </w:pPr>
            <w:r w:rsidRPr="0041273B">
              <w:rPr>
                <w:rFonts w:ascii="Times New Roman" w:hAnsi="Times New Roman" w:cs="Times New Roman"/>
                <w:b/>
                <w:color w:val="auto"/>
                <w:sz w:val="28"/>
                <w:szCs w:val="28"/>
                <w:lang w:val="en-US"/>
              </w:rPr>
              <w:t>C</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BẢO H</w:t>
            </w:r>
            <w:r w:rsidRPr="0041273B">
              <w:rPr>
                <w:rFonts w:ascii="Times New Roman" w:hAnsi="Times New Roman" w:cs="Times New Roman"/>
                <w:b/>
                <w:color w:val="auto"/>
                <w:sz w:val="28"/>
                <w:szCs w:val="28"/>
                <w:lang w:val="en-US"/>
              </w:rPr>
              <w:t>IỂ</w:t>
            </w:r>
            <w:r w:rsidRPr="0041273B">
              <w:rPr>
                <w:rFonts w:ascii="Times New Roman" w:hAnsi="Times New Roman" w:cs="Times New Roman"/>
                <w:b/>
                <w:color w:val="auto"/>
                <w:sz w:val="28"/>
                <w:szCs w:val="28"/>
              </w:rPr>
              <w:t>M T</w:t>
            </w:r>
            <w:r w:rsidRPr="0041273B">
              <w:rPr>
                <w:rFonts w:ascii="Times New Roman" w:hAnsi="Times New Roman" w:cs="Times New Roman"/>
                <w:b/>
                <w:color w:val="auto"/>
                <w:sz w:val="28"/>
                <w:szCs w:val="28"/>
                <w:lang w:val="en-US"/>
              </w:rPr>
              <w:t>HẤ</w:t>
            </w:r>
            <w:r w:rsidRPr="0041273B">
              <w:rPr>
                <w:rFonts w:ascii="Times New Roman" w:hAnsi="Times New Roman" w:cs="Times New Roman"/>
                <w:b/>
                <w:color w:val="auto"/>
                <w:sz w:val="28"/>
                <w:szCs w:val="28"/>
              </w:rPr>
              <w:t>T NGHIỆP</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Doanh ng</w:t>
            </w:r>
            <w:r w:rsidRPr="0041273B">
              <w:rPr>
                <w:rFonts w:ascii="Times New Roman" w:hAnsi="Times New Roman" w:cs="Times New Roman"/>
                <w:color w:val="auto"/>
                <w:sz w:val="28"/>
                <w:szCs w:val="28"/>
                <w:lang w:val="en-US"/>
              </w:rPr>
              <w:t>h</w:t>
            </w:r>
            <w:r w:rsidRPr="0041273B">
              <w:rPr>
                <w:rFonts w:ascii="Times New Roman" w:hAnsi="Times New Roman" w:cs="Times New Roman"/>
                <w:color w:val="auto"/>
                <w:sz w:val="28"/>
                <w:szCs w:val="28"/>
              </w:rPr>
              <w:t xml:space="preserve">iệp </w:t>
            </w:r>
            <w:r w:rsidRPr="0041273B">
              <w:rPr>
                <w:rFonts w:ascii="Times New Roman" w:hAnsi="Times New Roman" w:cs="Times New Roman"/>
                <w:color w:val="auto"/>
                <w:sz w:val="28"/>
                <w:szCs w:val="28"/>
                <w:lang w:val="en-US"/>
              </w:rPr>
              <w:t>Nh</w:t>
            </w:r>
            <w:r w:rsidRPr="0041273B">
              <w:rPr>
                <w:rFonts w:ascii="Times New Roman" w:hAnsi="Times New Roman" w:cs="Times New Roman"/>
                <w:color w:val="auto"/>
                <w:sz w:val="28"/>
                <w:szCs w:val="28"/>
              </w:rPr>
              <w:t>à n</w:t>
            </w:r>
            <w:r w:rsidRPr="0041273B">
              <w:rPr>
                <w:rFonts w:ascii="Times New Roman" w:hAnsi="Times New Roman" w:cs="Times New Roman"/>
                <w:color w:val="auto"/>
                <w:sz w:val="28"/>
                <w:szCs w:val="28"/>
                <w:lang w:val="en-US"/>
              </w:rPr>
              <w:t>ướ</w:t>
            </w:r>
            <w:r w:rsidRPr="0041273B">
              <w:rPr>
                <w:rFonts w:ascii="Times New Roman" w:hAnsi="Times New Roman" w:cs="Times New Roman"/>
                <w:color w:val="auto"/>
                <w:sz w:val="28"/>
                <w:szCs w:val="28"/>
              </w:rPr>
              <w:t>c</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2</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DN c</w:t>
            </w:r>
            <w:r w:rsidRPr="0041273B">
              <w:rPr>
                <w:rFonts w:ascii="Times New Roman" w:hAnsi="Times New Roman" w:cs="Times New Roman"/>
                <w:color w:val="auto"/>
                <w:sz w:val="28"/>
                <w:szCs w:val="28"/>
                <w:lang w:val="en-US"/>
              </w:rPr>
              <w:t>ó</w:t>
            </w:r>
            <w:r w:rsidRPr="0041273B">
              <w:rPr>
                <w:rFonts w:ascii="Times New Roman" w:hAnsi="Times New Roman" w:cs="Times New Roman"/>
                <w:color w:val="auto"/>
                <w:sz w:val="28"/>
                <w:szCs w:val="28"/>
              </w:rPr>
              <w:t xml:space="preserve"> vốn đ</w:t>
            </w:r>
            <w:r w:rsidRPr="0041273B">
              <w:rPr>
                <w:rFonts w:ascii="Times New Roman" w:hAnsi="Times New Roman" w:cs="Times New Roman"/>
                <w:color w:val="auto"/>
                <w:sz w:val="28"/>
                <w:szCs w:val="28"/>
                <w:lang w:val="en-US"/>
              </w:rPr>
              <w:t>ầ</w:t>
            </w:r>
            <w:r w:rsidRPr="0041273B">
              <w:rPr>
                <w:rFonts w:ascii="Times New Roman" w:hAnsi="Times New Roman" w:cs="Times New Roman"/>
                <w:color w:val="auto"/>
                <w:sz w:val="28"/>
                <w:szCs w:val="28"/>
              </w:rPr>
              <w:t xml:space="preserve">u </w:t>
            </w:r>
            <w:r w:rsidRPr="0041273B">
              <w:rPr>
                <w:rFonts w:ascii="Times New Roman" w:hAnsi="Times New Roman" w:cs="Times New Roman"/>
                <w:color w:val="auto"/>
                <w:sz w:val="28"/>
                <w:szCs w:val="28"/>
                <w:lang w:val="en-US"/>
              </w:rPr>
              <w:t>t</w:t>
            </w:r>
            <w:r w:rsidRPr="0041273B">
              <w:rPr>
                <w:rFonts w:ascii="Times New Roman" w:hAnsi="Times New Roman" w:cs="Times New Roman"/>
                <w:color w:val="auto"/>
                <w:sz w:val="28"/>
                <w:szCs w:val="28"/>
              </w:rPr>
              <w:t>ư n</w:t>
            </w:r>
            <w:r w:rsidRPr="0041273B">
              <w:rPr>
                <w:rFonts w:ascii="Times New Roman" w:hAnsi="Times New Roman" w:cs="Times New Roman"/>
                <w:color w:val="auto"/>
                <w:sz w:val="28"/>
                <w:szCs w:val="28"/>
                <w:lang w:val="en-US"/>
              </w:rPr>
              <w:t>ước</w:t>
            </w:r>
            <w:r w:rsidRPr="0041273B">
              <w:rPr>
                <w:rFonts w:ascii="Times New Roman" w:hAnsi="Times New Roman" w:cs="Times New Roman"/>
                <w:color w:val="auto"/>
                <w:sz w:val="28"/>
                <w:szCs w:val="28"/>
              </w:rPr>
              <w:t xml:space="preserve"> ngoài</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3</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Doa</w:t>
            </w:r>
            <w:r w:rsidRPr="0041273B">
              <w:rPr>
                <w:rFonts w:ascii="Times New Roman" w:hAnsi="Times New Roman" w:cs="Times New Roman"/>
                <w:color w:val="auto"/>
                <w:sz w:val="28"/>
                <w:szCs w:val="28"/>
                <w:lang w:val="en-US"/>
              </w:rPr>
              <w:t>nh</w:t>
            </w:r>
            <w:r w:rsidRPr="0041273B">
              <w:rPr>
                <w:rFonts w:ascii="Times New Roman" w:hAnsi="Times New Roman" w:cs="Times New Roman"/>
                <w:color w:val="auto"/>
                <w:sz w:val="28"/>
                <w:szCs w:val="28"/>
              </w:rPr>
              <w:t xml:space="preserve"> nghiệp </w:t>
            </w:r>
            <w:r w:rsidRPr="0041273B">
              <w:rPr>
                <w:rFonts w:ascii="Times New Roman" w:hAnsi="Times New Roman" w:cs="Times New Roman"/>
                <w:color w:val="auto"/>
                <w:sz w:val="28"/>
                <w:szCs w:val="28"/>
              </w:rPr>
              <w:lastRenderedPageBreak/>
              <w:t>ngoài quốc doanh</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lastRenderedPageBreak/>
              <w:t>4</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 xml:space="preserve">Hành </w:t>
            </w:r>
            <w:r w:rsidRPr="0041273B">
              <w:rPr>
                <w:rFonts w:ascii="Times New Roman" w:hAnsi="Times New Roman" w:cs="Times New Roman"/>
                <w:color w:val="auto"/>
                <w:sz w:val="28"/>
                <w:szCs w:val="28"/>
                <w:lang w:val="en-US"/>
              </w:rPr>
              <w:t>c</w:t>
            </w:r>
            <w:r w:rsidRPr="0041273B">
              <w:rPr>
                <w:rFonts w:ascii="Times New Roman" w:hAnsi="Times New Roman" w:cs="Times New Roman"/>
                <w:color w:val="auto"/>
                <w:sz w:val="28"/>
                <w:szCs w:val="28"/>
              </w:rPr>
              <w:t>hính, Đ</w:t>
            </w:r>
            <w:r w:rsidRPr="0041273B">
              <w:rPr>
                <w:rFonts w:ascii="Times New Roman" w:hAnsi="Times New Roman" w:cs="Times New Roman"/>
                <w:color w:val="auto"/>
                <w:sz w:val="28"/>
                <w:szCs w:val="28"/>
                <w:lang w:val="en-US"/>
              </w:rPr>
              <w:t>ả</w:t>
            </w:r>
            <w:r w:rsidRPr="0041273B">
              <w:rPr>
                <w:rFonts w:ascii="Times New Roman" w:hAnsi="Times New Roman" w:cs="Times New Roman"/>
                <w:color w:val="auto"/>
                <w:sz w:val="28"/>
                <w:szCs w:val="28"/>
              </w:rPr>
              <w:t>ng, đoàn thể</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5</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S</w:t>
            </w:r>
            <w:r w:rsidRPr="0041273B">
              <w:rPr>
                <w:rFonts w:ascii="Times New Roman" w:hAnsi="Times New Roman" w:cs="Times New Roman"/>
                <w:color w:val="auto"/>
                <w:sz w:val="28"/>
                <w:szCs w:val="28"/>
                <w:lang w:val="en-US"/>
              </w:rPr>
              <w:t>ự</w:t>
            </w:r>
            <w:r w:rsidRPr="0041273B">
              <w:rPr>
                <w:rFonts w:ascii="Times New Roman" w:hAnsi="Times New Roman" w:cs="Times New Roman"/>
                <w:color w:val="auto"/>
                <w:sz w:val="28"/>
                <w:szCs w:val="28"/>
              </w:rPr>
              <w:t xml:space="preserve"> nghiệp c</w:t>
            </w:r>
            <w:r w:rsidRPr="0041273B">
              <w:rPr>
                <w:rFonts w:ascii="Times New Roman" w:hAnsi="Times New Roman" w:cs="Times New Roman"/>
                <w:color w:val="auto"/>
                <w:sz w:val="28"/>
                <w:szCs w:val="28"/>
                <w:lang w:val="en-US"/>
              </w:rPr>
              <w:t>ô</w:t>
            </w:r>
            <w:r w:rsidRPr="0041273B">
              <w:rPr>
                <w:rFonts w:ascii="Times New Roman" w:hAnsi="Times New Roman" w:cs="Times New Roman"/>
                <w:color w:val="auto"/>
                <w:sz w:val="28"/>
                <w:szCs w:val="28"/>
              </w:rPr>
              <w:t>ng lập</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6</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X</w:t>
            </w:r>
            <w:r w:rsidRPr="0041273B">
              <w:rPr>
                <w:rFonts w:ascii="Times New Roman" w:hAnsi="Times New Roman" w:cs="Times New Roman"/>
                <w:color w:val="auto"/>
                <w:sz w:val="28"/>
                <w:szCs w:val="28"/>
                <w:lang w:val="en-US"/>
              </w:rPr>
              <w:t>ã</w:t>
            </w:r>
            <w:r w:rsidRPr="0041273B">
              <w:rPr>
                <w:rFonts w:ascii="Times New Roman" w:hAnsi="Times New Roman" w:cs="Times New Roman"/>
                <w:color w:val="auto"/>
                <w:sz w:val="28"/>
                <w:szCs w:val="28"/>
              </w:rPr>
              <w:t>, phư</w:t>
            </w:r>
            <w:r w:rsidRPr="0041273B">
              <w:rPr>
                <w:rFonts w:ascii="Times New Roman" w:hAnsi="Times New Roman" w:cs="Times New Roman"/>
                <w:color w:val="auto"/>
                <w:sz w:val="28"/>
                <w:szCs w:val="28"/>
                <w:lang w:val="en-US"/>
              </w:rPr>
              <w:t>ờ</w:t>
            </w:r>
            <w:r w:rsidRPr="0041273B">
              <w:rPr>
                <w:rFonts w:ascii="Times New Roman" w:hAnsi="Times New Roman" w:cs="Times New Roman"/>
                <w:color w:val="auto"/>
                <w:sz w:val="28"/>
                <w:szCs w:val="28"/>
              </w:rPr>
              <w:t xml:space="preserve">ng, </w:t>
            </w:r>
            <w:r w:rsidRPr="0041273B">
              <w:rPr>
                <w:rFonts w:ascii="Times New Roman" w:hAnsi="Times New Roman" w:cs="Times New Roman"/>
                <w:color w:val="auto"/>
                <w:sz w:val="28"/>
                <w:szCs w:val="28"/>
                <w:lang w:val="en-US"/>
              </w:rPr>
              <w:t>thị</w:t>
            </w:r>
            <w:r w:rsidRPr="0041273B">
              <w:rPr>
                <w:rFonts w:ascii="Times New Roman" w:hAnsi="Times New Roman" w:cs="Times New Roman"/>
                <w:color w:val="auto"/>
                <w:sz w:val="28"/>
                <w:szCs w:val="28"/>
              </w:rPr>
              <w:t xml:space="preserve"> </w:t>
            </w:r>
            <w:r w:rsidRPr="0041273B">
              <w:rPr>
                <w:rFonts w:ascii="Times New Roman" w:hAnsi="Times New Roman" w:cs="Times New Roman"/>
                <w:color w:val="auto"/>
                <w:sz w:val="28"/>
                <w:szCs w:val="28"/>
                <w:lang w:val="en-US"/>
              </w:rPr>
              <w:t>trấ</w:t>
            </w:r>
            <w:r w:rsidRPr="0041273B">
              <w:rPr>
                <w:rFonts w:ascii="Times New Roman" w:hAnsi="Times New Roman" w:cs="Times New Roman"/>
                <w:color w:val="auto"/>
                <w:sz w:val="28"/>
                <w:szCs w:val="28"/>
              </w:rPr>
              <w:t>n</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7</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rPr>
              <w:t>C</w:t>
            </w:r>
            <w:r w:rsidRPr="0041273B">
              <w:rPr>
                <w:rFonts w:ascii="Times New Roman" w:hAnsi="Times New Roman" w:cs="Times New Roman"/>
                <w:color w:val="auto"/>
                <w:sz w:val="28"/>
                <w:szCs w:val="28"/>
                <w:lang w:val="en-US"/>
              </w:rPr>
              <w:t>á</w:t>
            </w:r>
            <w:r w:rsidRPr="0041273B">
              <w:rPr>
                <w:rFonts w:ascii="Times New Roman" w:hAnsi="Times New Roman" w:cs="Times New Roman"/>
                <w:color w:val="auto"/>
                <w:sz w:val="28"/>
                <w:szCs w:val="28"/>
              </w:rPr>
              <w:t>n bộ không chuyên trách cấp x</w:t>
            </w:r>
            <w:r w:rsidRPr="0041273B">
              <w:rPr>
                <w:rFonts w:ascii="Times New Roman" w:hAnsi="Times New Roman" w:cs="Times New Roman"/>
                <w:color w:val="auto"/>
                <w:sz w:val="28"/>
                <w:szCs w:val="28"/>
                <w:lang w:val="en-US"/>
              </w:rPr>
              <w:t>ã</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8</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Hợp tác xã</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9</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Ngoài c</w:t>
            </w:r>
            <w:r w:rsidRPr="0041273B">
              <w:rPr>
                <w:rFonts w:ascii="Times New Roman" w:hAnsi="Times New Roman" w:cs="Times New Roman"/>
                <w:color w:val="auto"/>
                <w:sz w:val="28"/>
                <w:szCs w:val="28"/>
                <w:lang w:val="en-US"/>
              </w:rPr>
              <w:t>ô</w:t>
            </w:r>
            <w:r w:rsidRPr="0041273B">
              <w:rPr>
                <w:rFonts w:ascii="Times New Roman" w:hAnsi="Times New Roman" w:cs="Times New Roman"/>
                <w:color w:val="auto"/>
                <w:sz w:val="28"/>
                <w:szCs w:val="28"/>
              </w:rPr>
              <w:t>ng lập</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10</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Hộ SXKD cá th</w:t>
            </w:r>
            <w:r w:rsidRPr="0041273B">
              <w:rPr>
                <w:rFonts w:ascii="Times New Roman" w:hAnsi="Times New Roman" w:cs="Times New Roman"/>
                <w:color w:val="auto"/>
                <w:sz w:val="28"/>
                <w:szCs w:val="28"/>
                <w:lang w:val="en-US"/>
              </w:rPr>
              <w:t>ể</w:t>
            </w:r>
            <w:r w:rsidRPr="0041273B">
              <w:rPr>
                <w:rFonts w:ascii="Times New Roman" w:hAnsi="Times New Roman" w:cs="Times New Roman"/>
                <w:color w:val="auto"/>
                <w:sz w:val="28"/>
                <w:szCs w:val="28"/>
              </w:rPr>
              <w:t xml:space="preserve">, </w:t>
            </w:r>
            <w:r w:rsidRPr="0041273B">
              <w:rPr>
                <w:rFonts w:ascii="Times New Roman" w:hAnsi="Times New Roman" w:cs="Times New Roman"/>
                <w:color w:val="auto"/>
                <w:sz w:val="28"/>
                <w:szCs w:val="28"/>
                <w:lang w:val="en-US"/>
              </w:rPr>
              <w:t>tổ</w:t>
            </w:r>
            <w:r w:rsidRPr="0041273B">
              <w:rPr>
                <w:rFonts w:ascii="Times New Roman" w:hAnsi="Times New Roman" w:cs="Times New Roman"/>
                <w:color w:val="auto"/>
                <w:sz w:val="28"/>
                <w:szCs w:val="28"/>
              </w:rPr>
              <w:t xml:space="preserve"> hợp t</w:t>
            </w:r>
            <w:r w:rsidRPr="0041273B">
              <w:rPr>
                <w:rFonts w:ascii="Times New Roman" w:hAnsi="Times New Roman" w:cs="Times New Roman"/>
                <w:color w:val="auto"/>
                <w:sz w:val="28"/>
                <w:szCs w:val="28"/>
                <w:lang w:val="en-US"/>
              </w:rPr>
              <w:t>á</w:t>
            </w:r>
            <w:r w:rsidRPr="0041273B">
              <w:rPr>
                <w:rFonts w:ascii="Times New Roman" w:hAnsi="Times New Roman" w:cs="Times New Roman"/>
                <w:color w:val="auto"/>
                <w:sz w:val="28"/>
                <w:szCs w:val="28"/>
              </w:rPr>
              <w:t>c, cá nhân</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11</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rPr>
              <w:t>Khác</w:t>
            </w:r>
            <w:r w:rsidRPr="0041273B">
              <w:rPr>
                <w:rFonts w:ascii="Times New Roman" w:hAnsi="Times New Roman" w:cs="Times New Roman"/>
                <w:color w:val="auto"/>
                <w:sz w:val="28"/>
                <w:szCs w:val="28"/>
                <w:lang w:val="en-US"/>
              </w:rPr>
              <w:t xml:space="preserve"> ………</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803" w:type="pct"/>
            <w:gridSpan w:val="2"/>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T</w:t>
            </w:r>
            <w:r w:rsidRPr="0041273B">
              <w:rPr>
                <w:rFonts w:ascii="Times New Roman" w:hAnsi="Times New Roman" w:cs="Times New Roman"/>
                <w:b/>
                <w:color w:val="auto"/>
                <w:sz w:val="28"/>
                <w:szCs w:val="28"/>
                <w:lang w:val="en-US"/>
              </w:rPr>
              <w:t>ổ</w:t>
            </w:r>
            <w:r w:rsidRPr="0041273B">
              <w:rPr>
                <w:rFonts w:ascii="Times New Roman" w:hAnsi="Times New Roman" w:cs="Times New Roman"/>
                <w:b/>
                <w:color w:val="auto"/>
                <w:sz w:val="28"/>
                <w:szCs w:val="28"/>
              </w:rPr>
              <w:t>ng cộng (A+B+C)</w:t>
            </w: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2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35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60"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D</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 xml:space="preserve">THU THỪA </w:t>
            </w:r>
            <w:r w:rsidRPr="0041273B">
              <w:rPr>
                <w:rFonts w:ascii="Times New Roman" w:hAnsi="Times New Roman" w:cs="Times New Roman"/>
                <w:b/>
                <w:color w:val="auto"/>
                <w:sz w:val="28"/>
                <w:szCs w:val="28"/>
              </w:rPr>
              <w:lastRenderedPageBreak/>
              <w:t>CHƯA PHÂN BỔ</w:t>
            </w:r>
          </w:p>
        </w:tc>
        <w:tc>
          <w:tcPr>
            <w:tcW w:w="584" w:type="pct"/>
            <w:gridSpan w:val="2"/>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lastRenderedPageBreak/>
              <w:t>Kỳ tr</w:t>
            </w:r>
            <w:r w:rsidRPr="0041273B">
              <w:rPr>
                <w:rFonts w:ascii="Times New Roman" w:hAnsi="Times New Roman" w:cs="Times New Roman"/>
                <w:b/>
                <w:color w:val="auto"/>
                <w:sz w:val="28"/>
                <w:szCs w:val="28"/>
                <w:lang w:val="en-US"/>
              </w:rPr>
              <w:t>ướ</w:t>
            </w:r>
            <w:r w:rsidRPr="0041273B">
              <w:rPr>
                <w:rFonts w:ascii="Times New Roman" w:hAnsi="Times New Roman" w:cs="Times New Roman"/>
                <w:b/>
                <w:color w:val="auto"/>
                <w:sz w:val="28"/>
                <w:szCs w:val="28"/>
              </w:rPr>
              <w:t xml:space="preserve">c </w:t>
            </w:r>
            <w:r w:rsidRPr="0041273B">
              <w:rPr>
                <w:rFonts w:ascii="Times New Roman" w:hAnsi="Times New Roman" w:cs="Times New Roman"/>
                <w:b/>
                <w:color w:val="auto"/>
                <w:sz w:val="28"/>
                <w:szCs w:val="28"/>
              </w:rPr>
              <w:lastRenderedPageBreak/>
              <w:t>mang sang</w:t>
            </w:r>
          </w:p>
        </w:tc>
        <w:tc>
          <w:tcPr>
            <w:tcW w:w="615" w:type="pct"/>
            <w:gridSpan w:val="2"/>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lastRenderedPageBreak/>
              <w:t>Chuyển k</w:t>
            </w:r>
            <w:r w:rsidRPr="0041273B">
              <w:rPr>
                <w:rFonts w:ascii="Times New Roman" w:hAnsi="Times New Roman" w:cs="Times New Roman"/>
                <w:b/>
                <w:color w:val="auto"/>
                <w:sz w:val="28"/>
                <w:szCs w:val="28"/>
                <w:lang w:val="en-US"/>
              </w:rPr>
              <w:t>ỳ</w:t>
            </w:r>
            <w:r w:rsidRPr="0041273B">
              <w:rPr>
                <w:rFonts w:ascii="Times New Roman" w:hAnsi="Times New Roman" w:cs="Times New Roman"/>
                <w:b/>
                <w:color w:val="auto"/>
                <w:sz w:val="28"/>
                <w:szCs w:val="28"/>
              </w:rPr>
              <w:t xml:space="preserve"> </w:t>
            </w:r>
            <w:r w:rsidRPr="0041273B">
              <w:rPr>
                <w:rFonts w:ascii="Times New Roman" w:hAnsi="Times New Roman" w:cs="Times New Roman"/>
                <w:b/>
                <w:color w:val="auto"/>
                <w:sz w:val="28"/>
                <w:szCs w:val="28"/>
              </w:rPr>
              <w:lastRenderedPageBreak/>
              <w:t>sau</w:t>
            </w: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lastRenderedPageBreak/>
              <w:t>1</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rPr>
              <w:t xml:space="preserve">Doanh nghiệp Nhà </w:t>
            </w:r>
            <w:r w:rsidRPr="0041273B">
              <w:rPr>
                <w:rFonts w:ascii="Times New Roman" w:hAnsi="Times New Roman" w:cs="Times New Roman"/>
                <w:color w:val="auto"/>
                <w:sz w:val="28"/>
                <w:szCs w:val="28"/>
                <w:lang w:val="en-US"/>
              </w:rPr>
              <w:t>nước</w:t>
            </w:r>
          </w:p>
        </w:tc>
        <w:tc>
          <w:tcPr>
            <w:tcW w:w="584" w:type="pct"/>
            <w:gridSpan w:val="2"/>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615" w:type="pct"/>
            <w:gridSpan w:val="2"/>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2</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DN có vốn đầu tư n</w:t>
            </w:r>
            <w:r w:rsidRPr="0041273B">
              <w:rPr>
                <w:rFonts w:ascii="Times New Roman" w:hAnsi="Times New Roman" w:cs="Times New Roman"/>
                <w:color w:val="auto"/>
                <w:sz w:val="28"/>
                <w:szCs w:val="28"/>
                <w:lang w:val="en-US"/>
              </w:rPr>
              <w:t>ướ</w:t>
            </w:r>
            <w:r w:rsidRPr="0041273B">
              <w:rPr>
                <w:rFonts w:ascii="Times New Roman" w:hAnsi="Times New Roman" w:cs="Times New Roman"/>
                <w:color w:val="auto"/>
                <w:sz w:val="28"/>
                <w:szCs w:val="28"/>
              </w:rPr>
              <w:t>c ngoài</w:t>
            </w:r>
          </w:p>
        </w:tc>
        <w:tc>
          <w:tcPr>
            <w:tcW w:w="584" w:type="pct"/>
            <w:gridSpan w:val="2"/>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615" w:type="pct"/>
            <w:gridSpan w:val="2"/>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3</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r w:rsidRPr="0041273B">
              <w:rPr>
                <w:rFonts w:ascii="Times New Roman" w:hAnsi="Times New Roman" w:cs="Times New Roman"/>
                <w:color w:val="auto"/>
                <w:sz w:val="28"/>
                <w:szCs w:val="28"/>
              </w:rPr>
              <w:t>Doanh nghiệp ngoài quốc doanh</w:t>
            </w:r>
          </w:p>
        </w:tc>
        <w:tc>
          <w:tcPr>
            <w:tcW w:w="584" w:type="pct"/>
            <w:gridSpan w:val="2"/>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615" w:type="pct"/>
            <w:gridSpan w:val="2"/>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t>…</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t>……………….</w:t>
            </w:r>
          </w:p>
        </w:tc>
        <w:tc>
          <w:tcPr>
            <w:tcW w:w="584" w:type="pct"/>
            <w:gridSpan w:val="2"/>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615" w:type="pct"/>
            <w:gridSpan w:val="2"/>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t>…</w:t>
            </w: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color w:val="auto"/>
                <w:sz w:val="28"/>
                <w:szCs w:val="28"/>
                <w:lang w:val="en-US"/>
              </w:rPr>
              <w:t>……………….</w:t>
            </w:r>
          </w:p>
        </w:tc>
        <w:tc>
          <w:tcPr>
            <w:tcW w:w="584" w:type="pct"/>
            <w:gridSpan w:val="2"/>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615" w:type="pct"/>
            <w:gridSpan w:val="2"/>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r>
      <w:tr w:rsidR="0041273B" w:rsidRPr="0041273B" w:rsidTr="00C71635">
        <w:tblPrEx>
          <w:tblCellMar>
            <w:top w:w="0" w:type="dxa"/>
            <w:left w:w="0" w:type="dxa"/>
            <w:bottom w:w="0" w:type="dxa"/>
            <w:right w:w="0" w:type="dxa"/>
          </w:tblCellMar>
        </w:tblPrEx>
        <w:trPr>
          <w:trHeight w:val="21"/>
        </w:trPr>
        <w:tc>
          <w:tcPr>
            <w:tcW w:w="194"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609" w:type="pct"/>
            <w:shd w:val="clear" w:color="auto" w:fill="FFFFFF"/>
            <w:vAlign w:val="center"/>
          </w:tcPr>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Cộng</w:t>
            </w:r>
          </w:p>
        </w:tc>
        <w:tc>
          <w:tcPr>
            <w:tcW w:w="584" w:type="pct"/>
            <w:gridSpan w:val="2"/>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615" w:type="pct"/>
            <w:gridSpan w:val="2"/>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4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7"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3"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26"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31"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8"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159"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rPr>
            </w:pPr>
          </w:p>
        </w:tc>
        <w:tc>
          <w:tcPr>
            <w:tcW w:w="252" w:type="pct"/>
            <w:shd w:val="clear" w:color="auto" w:fill="FFFFFF"/>
            <w:vAlign w:val="center"/>
          </w:tcPr>
          <w:p w:rsidR="0041273B" w:rsidRPr="0041273B" w:rsidRDefault="0041273B" w:rsidP="0041273B">
            <w:pPr>
              <w:spacing w:before="120"/>
              <w:jc w:val="center"/>
              <w:rPr>
                <w:rFonts w:ascii="Times New Roman" w:hAnsi="Times New Roman" w:cs="Times New Roman"/>
                <w:color w:val="auto"/>
                <w:sz w:val="28"/>
                <w:szCs w:val="28"/>
                <w:lang w:val="en-US"/>
              </w:rPr>
            </w:pPr>
          </w:p>
        </w:tc>
      </w:tr>
    </w:tbl>
    <w:p w:rsidR="0041273B" w:rsidRPr="0041273B" w:rsidRDefault="0041273B" w:rsidP="0041273B">
      <w:pPr>
        <w:spacing w:before="120"/>
        <w:jc w:val="center"/>
        <w:rPr>
          <w:rFonts w:ascii="Times New Roman" w:hAnsi="Times New Roman" w:cs="Times New Roman"/>
          <w:color w:val="auto"/>
          <w:sz w:val="28"/>
          <w:szCs w:val="28"/>
          <w:lang w:val="en-US"/>
        </w:rPr>
      </w:pPr>
    </w:p>
    <w:tbl>
      <w:tblPr>
        <w:tblStyle w:val="BodytextSpacing0pt1"/>
        <w:tblW w:w="14048" w:type="dxa"/>
        <w:tblLook w:val="01E0" w:firstRow="1" w:lastRow="1" w:firstColumn="1" w:lastColumn="1" w:noHBand="0" w:noVBand="0"/>
      </w:tblPr>
      <w:tblGrid>
        <w:gridCol w:w="3512"/>
        <w:gridCol w:w="3512"/>
        <w:gridCol w:w="3512"/>
        <w:gridCol w:w="3512"/>
      </w:tblGrid>
      <w:tr w:rsidR="0041273B" w:rsidRPr="0041273B" w:rsidTr="00C71635">
        <w:trPr>
          <w:trHeight w:val="402"/>
        </w:trPr>
        <w:tc>
          <w:tcPr>
            <w:tcW w:w="3512" w:type="dxa"/>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b/>
                <w:color w:val="auto"/>
                <w:sz w:val="28"/>
                <w:szCs w:val="28"/>
                <w:lang w:val="en-US"/>
              </w:rPr>
              <w:br/>
              <w:t>Người lập biểu</w:t>
            </w:r>
            <w:r w:rsidRPr="0041273B">
              <w:rPr>
                <w:rFonts w:ascii="Times New Roman" w:hAnsi="Times New Roman" w:cs="Times New Roman"/>
                <w:b/>
                <w:color w:val="auto"/>
                <w:sz w:val="28"/>
                <w:szCs w:val="28"/>
                <w:lang w:val="en-US"/>
              </w:rPr>
              <w:br/>
            </w:r>
            <w:r w:rsidRPr="0041273B">
              <w:rPr>
                <w:rFonts w:ascii="Times New Roman" w:hAnsi="Times New Roman" w:cs="Times New Roman"/>
                <w:i/>
                <w:color w:val="auto"/>
                <w:sz w:val="28"/>
                <w:szCs w:val="28"/>
                <w:lang w:val="en-US"/>
              </w:rPr>
              <w:t>(Ký, ghi rõ họ tên)</w:t>
            </w:r>
          </w:p>
        </w:tc>
        <w:tc>
          <w:tcPr>
            <w:tcW w:w="3512" w:type="dxa"/>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b/>
                <w:color w:val="auto"/>
                <w:sz w:val="28"/>
                <w:szCs w:val="28"/>
                <w:lang w:val="en-US"/>
              </w:rPr>
              <w:br/>
              <w:t>Trưởng phòng (Tổ) Quản lý thu</w:t>
            </w:r>
            <w:r w:rsidRPr="0041273B">
              <w:rPr>
                <w:rFonts w:ascii="Times New Roman" w:hAnsi="Times New Roman" w:cs="Times New Roman"/>
                <w:color w:val="auto"/>
                <w:sz w:val="28"/>
                <w:szCs w:val="28"/>
                <w:lang w:val="en-US"/>
              </w:rPr>
              <w:br/>
            </w:r>
            <w:r w:rsidRPr="0041273B">
              <w:rPr>
                <w:rFonts w:ascii="Times New Roman" w:hAnsi="Times New Roman" w:cs="Times New Roman"/>
                <w:i/>
                <w:color w:val="auto"/>
                <w:sz w:val="28"/>
                <w:szCs w:val="28"/>
                <w:lang w:val="en-US"/>
              </w:rPr>
              <w:t>(Ký, ghi rõ họ tên)</w:t>
            </w:r>
          </w:p>
        </w:tc>
        <w:tc>
          <w:tcPr>
            <w:tcW w:w="3512" w:type="dxa"/>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b/>
                <w:color w:val="auto"/>
                <w:sz w:val="28"/>
                <w:szCs w:val="28"/>
                <w:lang w:val="en-US"/>
              </w:rPr>
              <w:br/>
              <w:t>Trưởng phòng (Tổ) KH-TC</w:t>
            </w:r>
            <w:r w:rsidRPr="0041273B">
              <w:rPr>
                <w:rFonts w:ascii="Times New Roman" w:hAnsi="Times New Roman" w:cs="Times New Roman"/>
                <w:color w:val="auto"/>
                <w:sz w:val="28"/>
                <w:szCs w:val="28"/>
                <w:lang w:val="en-US"/>
              </w:rPr>
              <w:br/>
            </w:r>
            <w:r w:rsidRPr="0041273B">
              <w:rPr>
                <w:rFonts w:ascii="Times New Roman" w:hAnsi="Times New Roman" w:cs="Times New Roman"/>
                <w:i/>
                <w:color w:val="auto"/>
                <w:sz w:val="28"/>
                <w:szCs w:val="28"/>
                <w:lang w:val="en-US"/>
              </w:rPr>
              <w:t>(Ký, ghi rõ họ tên)</w:t>
            </w:r>
          </w:p>
        </w:tc>
        <w:tc>
          <w:tcPr>
            <w:tcW w:w="3512" w:type="dxa"/>
          </w:tcPr>
          <w:p w:rsidR="0041273B" w:rsidRPr="0041273B" w:rsidRDefault="0041273B" w:rsidP="0041273B">
            <w:pPr>
              <w:spacing w:before="120"/>
              <w:jc w:val="center"/>
              <w:rPr>
                <w:rFonts w:ascii="Times New Roman" w:hAnsi="Times New Roman" w:cs="Times New Roman"/>
                <w:color w:val="auto"/>
                <w:sz w:val="28"/>
                <w:szCs w:val="28"/>
                <w:lang w:val="en-US"/>
              </w:rPr>
            </w:pPr>
            <w:r w:rsidRPr="0041273B">
              <w:rPr>
                <w:rFonts w:ascii="Times New Roman" w:hAnsi="Times New Roman" w:cs="Times New Roman"/>
                <w:i/>
                <w:color w:val="auto"/>
                <w:sz w:val="28"/>
                <w:szCs w:val="28"/>
                <w:lang w:val="en-US"/>
              </w:rPr>
              <w:t>……….., ngày…..tháng…..năm……</w:t>
            </w:r>
            <w:r w:rsidRPr="0041273B">
              <w:rPr>
                <w:rFonts w:ascii="Times New Roman" w:hAnsi="Times New Roman" w:cs="Times New Roman"/>
                <w:color w:val="auto"/>
                <w:sz w:val="28"/>
                <w:szCs w:val="28"/>
                <w:lang w:val="en-US"/>
              </w:rPr>
              <w:br/>
            </w:r>
            <w:r w:rsidRPr="0041273B">
              <w:rPr>
                <w:rFonts w:ascii="Times New Roman" w:hAnsi="Times New Roman" w:cs="Times New Roman"/>
                <w:b/>
                <w:color w:val="auto"/>
                <w:sz w:val="28"/>
                <w:szCs w:val="28"/>
                <w:lang w:val="en-US"/>
              </w:rPr>
              <w:t>Giám đốc BHXH</w:t>
            </w:r>
            <w:r w:rsidRPr="0041273B">
              <w:rPr>
                <w:rFonts w:ascii="Times New Roman" w:hAnsi="Times New Roman" w:cs="Times New Roman"/>
                <w:b/>
                <w:color w:val="auto"/>
                <w:sz w:val="28"/>
                <w:szCs w:val="28"/>
                <w:lang w:val="en-US"/>
              </w:rPr>
              <w:br/>
            </w:r>
            <w:r w:rsidRPr="0041273B">
              <w:rPr>
                <w:rFonts w:ascii="Times New Roman" w:hAnsi="Times New Roman" w:cs="Times New Roman"/>
                <w:i/>
                <w:color w:val="auto"/>
                <w:sz w:val="28"/>
                <w:szCs w:val="28"/>
                <w:lang w:val="en-US"/>
              </w:rPr>
              <w:t>(Ký, ghi rõ họ tên và đóng dấu)</w:t>
            </w:r>
          </w:p>
        </w:tc>
      </w:tr>
    </w:tbl>
    <w:p w:rsidR="0041273B" w:rsidRPr="0041273B" w:rsidRDefault="0041273B" w:rsidP="0041273B">
      <w:pPr>
        <w:spacing w:before="120"/>
        <w:jc w:val="center"/>
        <w:rPr>
          <w:rFonts w:ascii="Times New Roman" w:hAnsi="Times New Roman" w:cs="Times New Roman"/>
          <w:color w:val="auto"/>
          <w:sz w:val="28"/>
          <w:szCs w:val="28"/>
        </w:rPr>
        <w:sectPr w:rsidR="0041273B" w:rsidRPr="0041273B" w:rsidSect="0068771F">
          <w:headerReference w:type="default" r:id="rId7"/>
          <w:footerReference w:type="default" r:id="rId8"/>
          <w:pgSz w:w="16834" w:h="11909" w:orient="landscape" w:code="9"/>
          <w:pgMar w:top="1800" w:right="1440" w:bottom="1800" w:left="1440" w:header="0" w:footer="0" w:gutter="0"/>
          <w:cols w:space="720"/>
          <w:noEndnote/>
          <w:docGrid w:linePitch="360"/>
        </w:sectPr>
      </w:pPr>
    </w:p>
    <w:p w:rsidR="0041273B" w:rsidRPr="0041273B" w:rsidRDefault="0041273B" w:rsidP="0041273B">
      <w:pPr>
        <w:spacing w:before="120"/>
        <w:jc w:val="center"/>
        <w:rPr>
          <w:rFonts w:ascii="Times New Roman" w:hAnsi="Times New Roman" w:cs="Times New Roman"/>
          <w:b/>
          <w:color w:val="auto"/>
          <w:sz w:val="28"/>
          <w:szCs w:val="28"/>
          <w:lang w:val="en-US"/>
        </w:rPr>
      </w:pPr>
      <w:r w:rsidRPr="0041273B">
        <w:rPr>
          <w:rFonts w:ascii="Times New Roman" w:hAnsi="Times New Roman" w:cs="Times New Roman"/>
          <w:b/>
          <w:color w:val="auto"/>
          <w:sz w:val="28"/>
          <w:szCs w:val="28"/>
        </w:rPr>
        <w:lastRenderedPageBreak/>
        <w:t>HƯỚNG DẪN LẬP</w:t>
      </w:r>
    </w:p>
    <w:p w:rsidR="0041273B" w:rsidRPr="0041273B" w:rsidRDefault="0041273B" w:rsidP="0041273B">
      <w:pPr>
        <w:spacing w:before="120"/>
        <w:jc w:val="center"/>
        <w:rPr>
          <w:rFonts w:ascii="Times New Roman" w:hAnsi="Times New Roman" w:cs="Times New Roman"/>
          <w:b/>
          <w:color w:val="auto"/>
          <w:sz w:val="28"/>
          <w:szCs w:val="28"/>
        </w:rPr>
      </w:pPr>
      <w:r w:rsidRPr="0041273B">
        <w:rPr>
          <w:rFonts w:ascii="Times New Roman" w:hAnsi="Times New Roman" w:cs="Times New Roman"/>
          <w:b/>
          <w:color w:val="auto"/>
          <w:sz w:val="28"/>
          <w:szCs w:val="28"/>
        </w:rPr>
        <w:t>Báo cáo tổng h</w:t>
      </w:r>
      <w:r w:rsidRPr="0041273B">
        <w:rPr>
          <w:rFonts w:ascii="Times New Roman" w:hAnsi="Times New Roman" w:cs="Times New Roman"/>
          <w:b/>
          <w:color w:val="auto"/>
          <w:sz w:val="28"/>
          <w:szCs w:val="28"/>
          <w:lang w:val="en-US"/>
        </w:rPr>
        <w:t>ợ</w:t>
      </w:r>
      <w:r w:rsidRPr="0041273B">
        <w:rPr>
          <w:rFonts w:ascii="Times New Roman" w:hAnsi="Times New Roman" w:cs="Times New Roman"/>
          <w:b/>
          <w:color w:val="auto"/>
          <w:sz w:val="28"/>
          <w:szCs w:val="28"/>
        </w:rPr>
        <w:t>p tình hình thu BHXH, BHYT, BHTN (M</w:t>
      </w:r>
      <w:r w:rsidRPr="0041273B">
        <w:rPr>
          <w:rFonts w:ascii="Times New Roman" w:hAnsi="Times New Roman" w:cs="Times New Roman"/>
          <w:b/>
          <w:color w:val="auto"/>
          <w:sz w:val="28"/>
          <w:szCs w:val="28"/>
          <w:lang w:val="en-US"/>
        </w:rPr>
        <w:t>ẫ</w:t>
      </w:r>
      <w:r w:rsidRPr="0041273B">
        <w:rPr>
          <w:rFonts w:ascii="Times New Roman" w:hAnsi="Times New Roman" w:cs="Times New Roman"/>
          <w:b/>
          <w:color w:val="auto"/>
          <w:sz w:val="28"/>
          <w:szCs w:val="28"/>
        </w:rPr>
        <w:t>u B02b-TS)</w:t>
      </w:r>
    </w:p>
    <w:p w:rsidR="0041273B" w:rsidRPr="0041273B" w:rsidRDefault="0041273B" w:rsidP="0041273B">
      <w:pPr>
        <w:spacing w:before="120"/>
        <w:jc w:val="both"/>
        <w:rPr>
          <w:rFonts w:ascii="Times New Roman" w:hAnsi="Times New Roman" w:cs="Times New Roman"/>
          <w:color w:val="auto"/>
          <w:sz w:val="28"/>
          <w:szCs w:val="28"/>
        </w:rPr>
      </w:pPr>
      <w:r w:rsidRPr="0041273B">
        <w:rPr>
          <w:rFonts w:ascii="Times New Roman" w:hAnsi="Times New Roman" w:cs="Times New Roman"/>
          <w:color w:val="auto"/>
          <w:sz w:val="28"/>
          <w:szCs w:val="28"/>
          <w:lang w:val="en-US"/>
        </w:rPr>
        <w:t xml:space="preserve">a) </w:t>
      </w:r>
      <w:r w:rsidRPr="0041273B">
        <w:rPr>
          <w:rFonts w:ascii="Times New Roman" w:hAnsi="Times New Roman" w:cs="Times New Roman"/>
          <w:color w:val="auto"/>
          <w:sz w:val="28"/>
          <w:szCs w:val="28"/>
        </w:rPr>
        <w:t>Mục đích: tổng hợp báo cáo kết quả thực hiện thu BHXH, BHYT, BHTN của BHXH tỉnh để phân tích, đánh giá kết quả thực hiện kế hoạch thu trên địa bàn tỉnh theo từng quý, năm và là cơ sở để xây dựng kế hoạch thu BHXH, BHYT, BHTN.</w:t>
      </w:r>
    </w:p>
    <w:p w:rsidR="0041273B" w:rsidRPr="0041273B" w:rsidRDefault="0041273B" w:rsidP="0041273B">
      <w:pPr>
        <w:spacing w:before="120"/>
        <w:jc w:val="both"/>
        <w:rPr>
          <w:rFonts w:ascii="Times New Roman" w:hAnsi="Times New Roman" w:cs="Times New Roman"/>
          <w:color w:val="auto"/>
          <w:sz w:val="28"/>
          <w:szCs w:val="28"/>
        </w:rPr>
      </w:pPr>
      <w:r w:rsidRPr="0041273B">
        <w:rPr>
          <w:rFonts w:ascii="Times New Roman" w:hAnsi="Times New Roman" w:cs="Times New Roman"/>
          <w:color w:val="auto"/>
          <w:sz w:val="28"/>
          <w:szCs w:val="28"/>
          <w:lang w:val="en-US"/>
        </w:rPr>
        <w:t xml:space="preserve">b) </w:t>
      </w:r>
      <w:r w:rsidRPr="0041273B">
        <w:rPr>
          <w:rFonts w:ascii="Times New Roman" w:hAnsi="Times New Roman" w:cs="Times New Roman"/>
          <w:color w:val="auto"/>
          <w:sz w:val="28"/>
          <w:szCs w:val="28"/>
        </w:rPr>
        <w:t>Căn cứ lập: báo cáo tình hình thu BHXH, BHYT, BHTN (M</w:t>
      </w:r>
      <w:r w:rsidRPr="0041273B">
        <w:rPr>
          <w:rFonts w:ascii="Times New Roman" w:hAnsi="Times New Roman" w:cs="Times New Roman"/>
          <w:color w:val="auto"/>
          <w:sz w:val="28"/>
          <w:szCs w:val="28"/>
          <w:lang w:val="en-US"/>
        </w:rPr>
        <w:t>ẫ</w:t>
      </w:r>
      <w:r w:rsidRPr="0041273B">
        <w:rPr>
          <w:rFonts w:ascii="Times New Roman" w:hAnsi="Times New Roman" w:cs="Times New Roman"/>
          <w:color w:val="auto"/>
          <w:sz w:val="28"/>
          <w:szCs w:val="28"/>
        </w:rPr>
        <w:t>u B02a-TS).</w:t>
      </w:r>
    </w:p>
    <w:p w:rsidR="0041273B" w:rsidRPr="0041273B" w:rsidRDefault="0041273B" w:rsidP="0041273B">
      <w:pPr>
        <w:spacing w:before="120"/>
        <w:jc w:val="both"/>
        <w:rPr>
          <w:rFonts w:ascii="Times New Roman" w:hAnsi="Times New Roman" w:cs="Times New Roman"/>
          <w:color w:val="auto"/>
          <w:sz w:val="28"/>
          <w:szCs w:val="28"/>
        </w:rPr>
      </w:pPr>
      <w:r w:rsidRPr="0041273B">
        <w:rPr>
          <w:rFonts w:ascii="Times New Roman" w:hAnsi="Times New Roman" w:cs="Times New Roman"/>
          <w:color w:val="auto"/>
          <w:sz w:val="28"/>
          <w:szCs w:val="28"/>
          <w:lang w:val="en-US"/>
        </w:rPr>
        <w:t xml:space="preserve">c) </w:t>
      </w:r>
      <w:r w:rsidRPr="0041273B">
        <w:rPr>
          <w:rFonts w:ascii="Times New Roman" w:hAnsi="Times New Roman" w:cs="Times New Roman"/>
          <w:color w:val="auto"/>
          <w:sz w:val="28"/>
          <w:szCs w:val="28"/>
        </w:rPr>
        <w:t>Trách nhiệm lập: BHXH tỉnh.</w:t>
      </w:r>
    </w:p>
    <w:p w:rsidR="0041273B" w:rsidRPr="0041273B" w:rsidRDefault="0041273B" w:rsidP="0041273B">
      <w:pPr>
        <w:spacing w:before="120"/>
        <w:jc w:val="both"/>
        <w:rPr>
          <w:rFonts w:ascii="Times New Roman" w:hAnsi="Times New Roman" w:cs="Times New Roman"/>
          <w:color w:val="auto"/>
          <w:sz w:val="28"/>
          <w:szCs w:val="28"/>
        </w:rPr>
      </w:pPr>
      <w:r w:rsidRPr="0041273B">
        <w:rPr>
          <w:rFonts w:ascii="Times New Roman" w:hAnsi="Times New Roman" w:cs="Times New Roman"/>
          <w:color w:val="auto"/>
          <w:sz w:val="28"/>
          <w:szCs w:val="28"/>
          <w:lang w:val="en-US"/>
        </w:rPr>
        <w:t xml:space="preserve">d) </w:t>
      </w:r>
      <w:r w:rsidRPr="0041273B">
        <w:rPr>
          <w:rFonts w:ascii="Times New Roman" w:hAnsi="Times New Roman" w:cs="Times New Roman"/>
          <w:color w:val="auto"/>
          <w:sz w:val="28"/>
          <w:szCs w:val="28"/>
        </w:rPr>
        <w:t>Thời gian lập: quý, năm.</w:t>
      </w:r>
    </w:p>
    <w:p w:rsidR="0041273B" w:rsidRPr="0041273B" w:rsidRDefault="0041273B" w:rsidP="0041273B">
      <w:pPr>
        <w:spacing w:before="120"/>
        <w:jc w:val="both"/>
        <w:rPr>
          <w:rFonts w:ascii="Times New Roman" w:hAnsi="Times New Roman" w:cs="Times New Roman"/>
          <w:color w:val="auto"/>
          <w:sz w:val="28"/>
          <w:szCs w:val="28"/>
        </w:rPr>
      </w:pPr>
      <w:r w:rsidRPr="0041273B">
        <w:rPr>
          <w:rFonts w:ascii="Times New Roman" w:hAnsi="Times New Roman" w:cs="Times New Roman"/>
          <w:color w:val="auto"/>
          <w:sz w:val="28"/>
          <w:szCs w:val="28"/>
          <w:lang w:val="en-US"/>
        </w:rPr>
        <w:t xml:space="preserve">e) </w:t>
      </w:r>
      <w:r w:rsidRPr="0041273B">
        <w:rPr>
          <w:rFonts w:ascii="Times New Roman" w:hAnsi="Times New Roman" w:cs="Times New Roman"/>
          <w:color w:val="auto"/>
          <w:sz w:val="28"/>
          <w:szCs w:val="28"/>
        </w:rPr>
        <w:t>Phương pháp lập:</w:t>
      </w:r>
    </w:p>
    <w:p w:rsidR="0041273B" w:rsidRPr="0041273B" w:rsidRDefault="0041273B" w:rsidP="0041273B">
      <w:pPr>
        <w:spacing w:before="120"/>
        <w:jc w:val="both"/>
        <w:rPr>
          <w:rFonts w:ascii="Times New Roman" w:hAnsi="Times New Roman" w:cs="Times New Roman"/>
          <w:color w:val="auto"/>
          <w:sz w:val="28"/>
          <w:szCs w:val="28"/>
        </w:rPr>
      </w:pPr>
      <w:r w:rsidRPr="0041273B">
        <w:rPr>
          <w:rFonts w:ascii="Times New Roman" w:hAnsi="Times New Roman" w:cs="Times New Roman"/>
          <w:color w:val="auto"/>
          <w:sz w:val="28"/>
          <w:szCs w:val="28"/>
          <w:lang w:val="en-US"/>
        </w:rPr>
        <w:t xml:space="preserve">- </w:t>
      </w:r>
      <w:r w:rsidRPr="0041273B">
        <w:rPr>
          <w:rFonts w:ascii="Times New Roman" w:hAnsi="Times New Roman" w:cs="Times New Roman"/>
          <w:color w:val="auto"/>
          <w:sz w:val="28"/>
          <w:szCs w:val="28"/>
        </w:rPr>
        <w:t>Cột A: ghi số thứ t</w:t>
      </w:r>
      <w:r w:rsidRPr="0041273B">
        <w:rPr>
          <w:rFonts w:ascii="Times New Roman" w:hAnsi="Times New Roman" w:cs="Times New Roman"/>
          <w:color w:val="auto"/>
          <w:sz w:val="28"/>
          <w:szCs w:val="28"/>
          <w:lang w:val="en-US"/>
        </w:rPr>
        <w:t>ự</w:t>
      </w:r>
      <w:r w:rsidRPr="0041273B">
        <w:rPr>
          <w:rFonts w:ascii="Times New Roman" w:hAnsi="Times New Roman" w:cs="Times New Roman"/>
          <w:color w:val="auto"/>
          <w:sz w:val="28"/>
          <w:szCs w:val="28"/>
        </w:rPr>
        <w:t>.</w:t>
      </w:r>
    </w:p>
    <w:p w:rsidR="0041273B" w:rsidRPr="0041273B" w:rsidRDefault="0041273B" w:rsidP="0041273B">
      <w:pPr>
        <w:spacing w:before="120"/>
        <w:jc w:val="both"/>
        <w:rPr>
          <w:rFonts w:ascii="Times New Roman" w:hAnsi="Times New Roman" w:cs="Times New Roman"/>
          <w:color w:val="auto"/>
          <w:sz w:val="28"/>
          <w:szCs w:val="28"/>
        </w:rPr>
      </w:pPr>
      <w:r w:rsidRPr="0041273B">
        <w:rPr>
          <w:rFonts w:ascii="Times New Roman" w:hAnsi="Times New Roman" w:cs="Times New Roman"/>
          <w:color w:val="auto"/>
          <w:sz w:val="28"/>
          <w:szCs w:val="28"/>
          <w:lang w:val="en-US"/>
        </w:rPr>
        <w:t>-</w:t>
      </w:r>
      <w:r w:rsidRPr="0041273B">
        <w:rPr>
          <w:rFonts w:ascii="Times New Roman" w:hAnsi="Times New Roman" w:cs="Times New Roman"/>
          <w:color w:val="auto"/>
          <w:sz w:val="28"/>
          <w:szCs w:val="28"/>
        </w:rPr>
        <w:t xml:space="preserve"> Cột B: ghi t</w:t>
      </w:r>
      <w:r w:rsidRPr="0041273B">
        <w:rPr>
          <w:rFonts w:ascii="Times New Roman" w:hAnsi="Times New Roman" w:cs="Times New Roman"/>
          <w:color w:val="auto"/>
          <w:sz w:val="28"/>
          <w:szCs w:val="28"/>
          <w:lang w:val="en-US"/>
        </w:rPr>
        <w:t>ừ</w:t>
      </w:r>
      <w:r w:rsidRPr="0041273B">
        <w:rPr>
          <w:rFonts w:ascii="Times New Roman" w:hAnsi="Times New Roman" w:cs="Times New Roman"/>
          <w:color w:val="auto"/>
          <w:sz w:val="28"/>
          <w:szCs w:val="28"/>
        </w:rPr>
        <w:t>ng khối loại hình đơn vị.</w:t>
      </w:r>
    </w:p>
    <w:p w:rsidR="0041273B" w:rsidRPr="0041273B" w:rsidRDefault="0041273B" w:rsidP="0041273B">
      <w:pPr>
        <w:spacing w:before="120"/>
        <w:jc w:val="both"/>
        <w:rPr>
          <w:rFonts w:ascii="Times New Roman" w:hAnsi="Times New Roman" w:cs="Times New Roman"/>
          <w:color w:val="auto"/>
          <w:sz w:val="28"/>
          <w:szCs w:val="28"/>
        </w:rPr>
      </w:pPr>
      <w:r w:rsidRPr="0041273B">
        <w:rPr>
          <w:rFonts w:ascii="Times New Roman" w:hAnsi="Times New Roman" w:cs="Times New Roman"/>
          <w:color w:val="auto"/>
          <w:sz w:val="28"/>
          <w:szCs w:val="28"/>
          <w:lang w:val="en-US"/>
        </w:rPr>
        <w:t xml:space="preserve">- </w:t>
      </w:r>
      <w:r w:rsidRPr="0041273B">
        <w:rPr>
          <w:rFonts w:ascii="Times New Roman" w:hAnsi="Times New Roman" w:cs="Times New Roman"/>
          <w:color w:val="auto"/>
          <w:sz w:val="28"/>
          <w:szCs w:val="28"/>
        </w:rPr>
        <w:t>Cột 1: ghi s</w:t>
      </w:r>
      <w:r w:rsidRPr="0041273B">
        <w:rPr>
          <w:rFonts w:ascii="Times New Roman" w:hAnsi="Times New Roman" w:cs="Times New Roman"/>
          <w:color w:val="auto"/>
          <w:sz w:val="28"/>
          <w:szCs w:val="28"/>
          <w:lang w:val="en-US"/>
        </w:rPr>
        <w:t>ố</w:t>
      </w:r>
      <w:r w:rsidRPr="0041273B">
        <w:rPr>
          <w:rFonts w:ascii="Times New Roman" w:hAnsi="Times New Roman" w:cs="Times New Roman"/>
          <w:color w:val="auto"/>
          <w:sz w:val="28"/>
          <w:szCs w:val="28"/>
        </w:rPr>
        <w:t xml:space="preserve"> đơn vị.</w:t>
      </w:r>
    </w:p>
    <w:p w:rsidR="0041273B" w:rsidRPr="0041273B" w:rsidRDefault="0041273B" w:rsidP="0041273B">
      <w:pPr>
        <w:spacing w:before="120"/>
        <w:jc w:val="both"/>
        <w:rPr>
          <w:rFonts w:ascii="Times New Roman" w:hAnsi="Times New Roman" w:cs="Times New Roman"/>
          <w:color w:val="auto"/>
          <w:sz w:val="28"/>
          <w:szCs w:val="28"/>
        </w:rPr>
      </w:pPr>
      <w:r w:rsidRPr="0041273B">
        <w:rPr>
          <w:rFonts w:ascii="Times New Roman" w:hAnsi="Times New Roman" w:cs="Times New Roman"/>
          <w:color w:val="auto"/>
          <w:sz w:val="28"/>
          <w:szCs w:val="28"/>
          <w:lang w:val="en-US"/>
        </w:rPr>
        <w:t xml:space="preserve">- </w:t>
      </w:r>
      <w:r w:rsidRPr="0041273B">
        <w:rPr>
          <w:rFonts w:ascii="Times New Roman" w:hAnsi="Times New Roman" w:cs="Times New Roman"/>
          <w:color w:val="auto"/>
          <w:sz w:val="28"/>
          <w:szCs w:val="28"/>
        </w:rPr>
        <w:t>Các cột từ cột 2 đến cột 17: Ghi tổng h</w:t>
      </w:r>
      <w:r w:rsidRPr="0041273B">
        <w:rPr>
          <w:rFonts w:ascii="Times New Roman" w:hAnsi="Times New Roman" w:cs="Times New Roman"/>
          <w:color w:val="auto"/>
          <w:sz w:val="28"/>
          <w:szCs w:val="28"/>
          <w:lang w:val="en-US"/>
        </w:rPr>
        <w:t>ợ</w:t>
      </w:r>
      <w:r w:rsidRPr="0041273B">
        <w:rPr>
          <w:rFonts w:ascii="Times New Roman" w:hAnsi="Times New Roman" w:cs="Times New Roman"/>
          <w:color w:val="auto"/>
          <w:sz w:val="28"/>
          <w:szCs w:val="28"/>
        </w:rPr>
        <w:t>p các cột từ cột 2 đến cột 17 của mẫu B02a-TS của từng khối loại hình.</w:t>
      </w:r>
    </w:p>
    <w:p w:rsidR="0041273B" w:rsidRPr="0041273B" w:rsidRDefault="0041273B" w:rsidP="0041273B">
      <w:pPr>
        <w:spacing w:before="120"/>
        <w:jc w:val="both"/>
        <w:rPr>
          <w:rFonts w:ascii="Times New Roman" w:hAnsi="Times New Roman" w:cs="Times New Roman"/>
          <w:color w:val="auto"/>
          <w:sz w:val="28"/>
          <w:szCs w:val="28"/>
        </w:rPr>
      </w:pPr>
      <w:r w:rsidRPr="0041273B">
        <w:rPr>
          <w:rFonts w:ascii="Times New Roman" w:hAnsi="Times New Roman" w:cs="Times New Roman"/>
          <w:color w:val="auto"/>
          <w:sz w:val="28"/>
          <w:szCs w:val="28"/>
          <w:lang w:val="en-US"/>
        </w:rPr>
        <w:t xml:space="preserve">- </w:t>
      </w:r>
      <w:r w:rsidRPr="0041273B">
        <w:rPr>
          <w:rFonts w:ascii="Times New Roman" w:hAnsi="Times New Roman" w:cs="Times New Roman"/>
          <w:color w:val="auto"/>
          <w:sz w:val="28"/>
          <w:szCs w:val="28"/>
        </w:rPr>
        <w:t xml:space="preserve">Chỉ tiêu theo dòng: ghi </w:t>
      </w:r>
      <w:r w:rsidRPr="0041273B">
        <w:rPr>
          <w:rFonts w:ascii="Times New Roman" w:hAnsi="Times New Roman" w:cs="Times New Roman"/>
          <w:color w:val="auto"/>
          <w:sz w:val="28"/>
          <w:szCs w:val="28"/>
          <w:lang w:val="en-US"/>
        </w:rPr>
        <w:t>đ</w:t>
      </w:r>
      <w:r w:rsidRPr="0041273B">
        <w:rPr>
          <w:rFonts w:ascii="Times New Roman" w:hAnsi="Times New Roman" w:cs="Times New Roman"/>
          <w:color w:val="auto"/>
          <w:sz w:val="28"/>
          <w:szCs w:val="28"/>
        </w:rPr>
        <w:t xml:space="preserve">ầy </w:t>
      </w:r>
      <w:r w:rsidRPr="0041273B">
        <w:rPr>
          <w:rFonts w:ascii="Times New Roman" w:hAnsi="Times New Roman" w:cs="Times New Roman"/>
          <w:color w:val="auto"/>
          <w:sz w:val="28"/>
          <w:szCs w:val="28"/>
          <w:lang w:val="en-US"/>
        </w:rPr>
        <w:t>đ</w:t>
      </w:r>
      <w:r w:rsidRPr="0041273B">
        <w:rPr>
          <w:rFonts w:ascii="Times New Roman" w:hAnsi="Times New Roman" w:cs="Times New Roman"/>
          <w:color w:val="auto"/>
          <w:sz w:val="28"/>
          <w:szCs w:val="28"/>
        </w:rPr>
        <w:t xml:space="preserve">ủ chỉ tiêu đến thời </w:t>
      </w:r>
      <w:r w:rsidRPr="0041273B">
        <w:rPr>
          <w:rFonts w:ascii="Times New Roman" w:hAnsi="Times New Roman" w:cs="Times New Roman"/>
          <w:color w:val="auto"/>
          <w:sz w:val="28"/>
          <w:szCs w:val="28"/>
          <w:lang w:val="en-US"/>
        </w:rPr>
        <w:t>đ</w:t>
      </w:r>
      <w:r w:rsidRPr="0041273B">
        <w:rPr>
          <w:rFonts w:ascii="Times New Roman" w:hAnsi="Times New Roman" w:cs="Times New Roman"/>
          <w:color w:val="auto"/>
          <w:sz w:val="28"/>
          <w:szCs w:val="28"/>
        </w:rPr>
        <w:t>iểm chốt số liệu.</w:t>
      </w:r>
    </w:p>
    <w:p w:rsidR="0041273B" w:rsidRPr="0041273B" w:rsidRDefault="0041273B" w:rsidP="0041273B">
      <w:pPr>
        <w:spacing w:before="120"/>
        <w:jc w:val="both"/>
        <w:rPr>
          <w:rFonts w:ascii="Times New Roman" w:hAnsi="Times New Roman" w:cs="Times New Roman"/>
          <w:color w:val="auto"/>
          <w:sz w:val="28"/>
          <w:szCs w:val="28"/>
        </w:rPr>
      </w:pPr>
      <w:r w:rsidRPr="0041273B">
        <w:rPr>
          <w:rFonts w:ascii="Times New Roman" w:hAnsi="Times New Roman" w:cs="Times New Roman"/>
          <w:color w:val="auto"/>
          <w:sz w:val="28"/>
          <w:szCs w:val="28"/>
          <w:lang w:val="en-US"/>
        </w:rPr>
        <w:t xml:space="preserve">- </w:t>
      </w:r>
      <w:r w:rsidRPr="0041273B">
        <w:rPr>
          <w:rFonts w:ascii="Times New Roman" w:hAnsi="Times New Roman" w:cs="Times New Roman"/>
          <w:color w:val="auto"/>
          <w:sz w:val="28"/>
          <w:szCs w:val="28"/>
        </w:rPr>
        <w:t>Chỉ tiêu theo cột: ghi đầy đủ số liệu tương ứng theo chỉ tiêu dòng đến thời điểm chốt số liệu.</w:t>
      </w:r>
    </w:p>
    <w:p w:rsidR="0041273B" w:rsidRPr="0041273B" w:rsidRDefault="0041273B" w:rsidP="0041273B">
      <w:pPr>
        <w:spacing w:before="120"/>
        <w:jc w:val="both"/>
        <w:rPr>
          <w:rFonts w:ascii="Times New Roman" w:hAnsi="Times New Roman" w:cs="Times New Roman"/>
          <w:color w:val="auto"/>
          <w:sz w:val="28"/>
          <w:szCs w:val="28"/>
        </w:rPr>
      </w:pPr>
      <w:r w:rsidRPr="0041273B">
        <w:rPr>
          <w:rFonts w:ascii="Times New Roman" w:hAnsi="Times New Roman" w:cs="Times New Roman"/>
          <w:color w:val="auto"/>
          <w:sz w:val="28"/>
          <w:szCs w:val="28"/>
          <w:lang w:val="en-US"/>
        </w:rPr>
        <w:t xml:space="preserve">* </w:t>
      </w:r>
      <w:r w:rsidRPr="0041273B">
        <w:rPr>
          <w:rFonts w:ascii="Times New Roman" w:hAnsi="Times New Roman" w:cs="Times New Roman"/>
          <w:color w:val="auto"/>
          <w:sz w:val="28"/>
          <w:szCs w:val="28"/>
        </w:rPr>
        <w:t>Lưu ý: cột 15 chỉ ghi số liệu đến ngày 31/12/2015. Từ ngày 01/01/2016, bỏ cột này.</w:t>
      </w:r>
    </w:p>
    <w:p w:rsidR="00F71E1D" w:rsidRPr="0041273B" w:rsidRDefault="00F71E1D" w:rsidP="0041273B">
      <w:pPr>
        <w:jc w:val="both"/>
        <w:rPr>
          <w:rFonts w:ascii="Times New Roman" w:hAnsi="Times New Roman" w:cs="Times New Roman"/>
          <w:color w:val="auto"/>
          <w:sz w:val="28"/>
          <w:szCs w:val="28"/>
        </w:rPr>
      </w:pPr>
    </w:p>
    <w:sectPr w:rsidR="00F71E1D" w:rsidRPr="004127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F3A" w:rsidRDefault="00CC6F3A" w:rsidP="0041273B">
      <w:r>
        <w:separator/>
      </w:r>
    </w:p>
  </w:endnote>
  <w:endnote w:type="continuationSeparator" w:id="0">
    <w:p w:rsidR="00CC6F3A" w:rsidRDefault="00CC6F3A" w:rsidP="0041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3B" w:rsidRPr="00934E71" w:rsidRDefault="0041273B" w:rsidP="0041273B">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41273B" w:rsidRDefault="0041273B" w:rsidP="0041273B">
    <w:pPr>
      <w:pStyle w:val="Footer"/>
    </w:pPr>
  </w:p>
  <w:p w:rsidR="0041273B" w:rsidRDefault="00412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F3A" w:rsidRDefault="00CC6F3A" w:rsidP="0041273B">
      <w:r>
        <w:separator/>
      </w:r>
    </w:p>
  </w:footnote>
  <w:footnote w:type="continuationSeparator" w:id="0">
    <w:p w:rsidR="00CC6F3A" w:rsidRDefault="00CC6F3A" w:rsidP="00412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3B" w:rsidRPr="0041273B" w:rsidRDefault="0041273B" w:rsidP="0041273B">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1273B" w:rsidRPr="0041273B" w:rsidTr="00C71635">
      <w:trPr>
        <w:trHeight w:val="1208"/>
      </w:trPr>
      <w:tc>
        <w:tcPr>
          <w:tcW w:w="2411" w:type="dxa"/>
          <w:tcBorders>
            <w:top w:val="nil"/>
            <w:left w:val="nil"/>
            <w:bottom w:val="single" w:sz="4" w:space="0" w:color="auto"/>
            <w:right w:val="nil"/>
          </w:tcBorders>
          <w:vAlign w:val="center"/>
          <w:hideMark/>
        </w:tcPr>
        <w:p w:rsidR="0041273B" w:rsidRPr="0041273B" w:rsidRDefault="0041273B" w:rsidP="0041273B">
          <w:pPr>
            <w:rPr>
              <w:rFonts w:ascii="Times New Roman" w:hAnsi="Times New Roman" w:cs="Times New Roman"/>
              <w:b/>
              <w:sz w:val="20"/>
              <w:szCs w:val="20"/>
            </w:rPr>
          </w:pPr>
          <w:r w:rsidRPr="0041273B">
            <w:rPr>
              <w:rFonts w:ascii="Times New Roman" w:hAnsi="Times New Roman" w:cs="Times New Roman"/>
              <w:b/>
              <w:sz w:val="20"/>
              <w:szCs w:val="20"/>
            </w:rPr>
            <w:t xml:space="preserve">        </w:t>
          </w:r>
          <w:r w:rsidRPr="0041273B">
            <w:rPr>
              <w:rFonts w:ascii="Times New Roman" w:hAnsi="Times New Roman" w:cs="Times New Roman"/>
              <w:b/>
              <w:noProof/>
              <w:sz w:val="20"/>
              <w:szCs w:val="20"/>
            </w:rPr>
            <w:drawing>
              <wp:inline distT="0" distB="0" distL="0" distR="0" wp14:anchorId="0894A802" wp14:editId="49FDFD43">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41273B">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rsidR="0041273B" w:rsidRPr="0041273B" w:rsidRDefault="0041273B" w:rsidP="0041273B">
          <w:pPr>
            <w:pStyle w:val="Heading6"/>
            <w:spacing w:before="0"/>
            <w:rPr>
              <w:rFonts w:ascii="Times New Roman" w:hAnsi="Times New Roman"/>
              <w:sz w:val="20"/>
              <w:szCs w:val="20"/>
            </w:rPr>
          </w:pPr>
          <w:r w:rsidRPr="0041273B">
            <w:rPr>
              <w:rFonts w:ascii="Times New Roman" w:hAnsi="Times New Roman"/>
              <w:sz w:val="20"/>
              <w:szCs w:val="20"/>
            </w:rPr>
            <w:t xml:space="preserve">CÔNG TY LUẬT TNHH DƯƠNG GIA – DUONG GIA LAW COMPANY LIMITED </w:t>
          </w:r>
        </w:p>
        <w:p w:rsidR="0041273B" w:rsidRPr="0041273B" w:rsidRDefault="0041273B" w:rsidP="0041273B">
          <w:pPr>
            <w:rPr>
              <w:rFonts w:ascii="Times New Roman" w:hAnsi="Times New Roman" w:cs="Times New Roman"/>
              <w:sz w:val="20"/>
              <w:szCs w:val="20"/>
            </w:rPr>
          </w:pPr>
          <w:r w:rsidRPr="0041273B">
            <w:rPr>
              <w:rFonts w:ascii="Times New Roman" w:hAnsi="Times New Roman" w:cs="Times New Roman"/>
              <w:sz w:val="20"/>
              <w:szCs w:val="20"/>
            </w:rPr>
            <w:t>No 2305, VNT Tower, 19  Nguyen Trai Street, Thanh Xuan District, Hanoi City, Viet Nam</w:t>
          </w:r>
        </w:p>
        <w:p w:rsidR="0041273B" w:rsidRPr="0041273B" w:rsidRDefault="0041273B" w:rsidP="0041273B">
          <w:pPr>
            <w:rPr>
              <w:rFonts w:ascii="Times New Roman" w:hAnsi="Times New Roman" w:cs="Times New Roman"/>
              <w:sz w:val="20"/>
              <w:szCs w:val="20"/>
            </w:rPr>
          </w:pPr>
          <w:r w:rsidRPr="0041273B">
            <w:rPr>
              <w:rFonts w:ascii="Times New Roman" w:hAnsi="Times New Roman" w:cs="Times New Roman"/>
              <w:sz w:val="20"/>
              <w:szCs w:val="20"/>
            </w:rPr>
            <w:t>Tel:   1900.6568        Fax: 04.3562.7716</w:t>
          </w:r>
        </w:p>
        <w:p w:rsidR="0041273B" w:rsidRPr="0041273B" w:rsidRDefault="0041273B" w:rsidP="0041273B">
          <w:pPr>
            <w:rPr>
              <w:rFonts w:ascii="Times New Roman" w:hAnsi="Times New Roman" w:cs="Times New Roman"/>
              <w:sz w:val="20"/>
              <w:szCs w:val="20"/>
            </w:rPr>
          </w:pPr>
          <w:r w:rsidRPr="0041273B">
            <w:rPr>
              <w:rFonts w:ascii="Times New Roman" w:hAnsi="Times New Roman" w:cs="Times New Roman"/>
              <w:sz w:val="20"/>
              <w:szCs w:val="20"/>
            </w:rPr>
            <w:t xml:space="preserve">Email: </w:t>
          </w:r>
          <w:hyperlink r:id="rId2" w:history="1">
            <w:r w:rsidRPr="0041273B">
              <w:rPr>
                <w:rStyle w:val="Hyperlink"/>
                <w:rFonts w:ascii="Times New Roman" w:hAnsi="Times New Roman" w:cs="Times New Roman"/>
                <w:sz w:val="20"/>
                <w:szCs w:val="20"/>
              </w:rPr>
              <w:t>lienhe@luatduonggia.vn</w:t>
            </w:r>
          </w:hyperlink>
          <w:r w:rsidRPr="0041273B">
            <w:rPr>
              <w:rFonts w:ascii="Times New Roman" w:hAnsi="Times New Roman" w:cs="Times New Roman"/>
              <w:sz w:val="20"/>
              <w:szCs w:val="20"/>
            </w:rPr>
            <w:t xml:space="preserve">    Website: </w:t>
          </w:r>
          <w:hyperlink r:id="rId3" w:history="1">
            <w:r w:rsidRPr="0041273B">
              <w:rPr>
                <w:rStyle w:val="Hyperlink"/>
                <w:rFonts w:ascii="Times New Roman" w:hAnsi="Times New Roman" w:cs="Times New Roman"/>
                <w:sz w:val="20"/>
                <w:szCs w:val="20"/>
              </w:rPr>
              <w:t>http://www.luatduonggia.vn</w:t>
            </w:r>
          </w:hyperlink>
        </w:p>
      </w:tc>
    </w:tr>
  </w:tbl>
  <w:p w:rsidR="0041273B" w:rsidRPr="0041273B" w:rsidRDefault="0041273B">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2"/>
      <w:numFmt w:val="decimal"/>
      <w:lvlText w:val="1.%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9">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1">
    <w:nsid w:val="0000002B"/>
    <w:multiLevelType w:val="multilevel"/>
    <w:tmpl w:val="0000002A"/>
    <w:lvl w:ilvl="0">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0000002D"/>
    <w:multiLevelType w:val="multilevel"/>
    <w:tmpl w:val="0000002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3">
    <w:nsid w:val="0000002F"/>
    <w:multiLevelType w:val="multilevel"/>
    <w:tmpl w:val="0000002E"/>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single"/>
      </w:rPr>
    </w:lvl>
  </w:abstractNum>
  <w:abstractNum w:abstractNumId="25">
    <w:nsid w:val="00000033"/>
    <w:multiLevelType w:val="multilevel"/>
    <w:tmpl w:val="0000003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bCs/>
        <w:i w:val="0"/>
        <w:iCs w:val="0"/>
        <w:smallCaps w:val="0"/>
        <w:strike w:val="0"/>
        <w:color w:val="000000"/>
        <w:spacing w:val="4"/>
        <w:w w:val="100"/>
        <w:position w:val="0"/>
        <w:sz w:val="15"/>
        <w:szCs w:val="15"/>
        <w:u w:val="none"/>
      </w:rPr>
    </w:lvl>
    <w:lvl w:ilvl="1">
      <w:start w:val="1"/>
      <w:numFmt w:val="decimal"/>
      <w:lvlText w:val="%1."/>
      <w:lvlJc w:val="left"/>
      <w:rPr>
        <w:rFonts w:ascii="Times New Roman" w:hAnsi="Times New Roman" w:cs="Times New Roman"/>
        <w:b/>
        <w:bCs/>
        <w:i w:val="0"/>
        <w:iCs w:val="0"/>
        <w:smallCaps w:val="0"/>
        <w:strike w:val="0"/>
        <w:color w:val="000000"/>
        <w:spacing w:val="4"/>
        <w:w w:val="100"/>
        <w:position w:val="0"/>
        <w:sz w:val="15"/>
        <w:szCs w:val="15"/>
        <w:u w:val="none"/>
      </w:rPr>
    </w:lvl>
    <w:lvl w:ilvl="2">
      <w:start w:val="1"/>
      <w:numFmt w:val="decimal"/>
      <w:lvlText w:val="%1."/>
      <w:lvlJc w:val="left"/>
      <w:rPr>
        <w:rFonts w:ascii="Times New Roman" w:hAnsi="Times New Roman" w:cs="Times New Roman"/>
        <w:b/>
        <w:bCs/>
        <w:i w:val="0"/>
        <w:iCs w:val="0"/>
        <w:smallCaps w:val="0"/>
        <w:strike w:val="0"/>
        <w:color w:val="000000"/>
        <w:spacing w:val="4"/>
        <w:w w:val="100"/>
        <w:position w:val="0"/>
        <w:sz w:val="15"/>
        <w:szCs w:val="15"/>
        <w:u w:val="none"/>
      </w:rPr>
    </w:lvl>
    <w:lvl w:ilvl="3">
      <w:start w:val="1"/>
      <w:numFmt w:val="decimal"/>
      <w:lvlText w:val="%1."/>
      <w:lvlJc w:val="left"/>
      <w:rPr>
        <w:rFonts w:ascii="Times New Roman" w:hAnsi="Times New Roman" w:cs="Times New Roman"/>
        <w:b/>
        <w:bCs/>
        <w:i w:val="0"/>
        <w:iCs w:val="0"/>
        <w:smallCaps w:val="0"/>
        <w:strike w:val="0"/>
        <w:color w:val="000000"/>
        <w:spacing w:val="4"/>
        <w:w w:val="100"/>
        <w:position w:val="0"/>
        <w:sz w:val="15"/>
        <w:szCs w:val="15"/>
        <w:u w:val="none"/>
      </w:rPr>
    </w:lvl>
    <w:lvl w:ilvl="4">
      <w:start w:val="1"/>
      <w:numFmt w:val="decimal"/>
      <w:lvlText w:val="%1."/>
      <w:lvlJc w:val="left"/>
      <w:rPr>
        <w:rFonts w:ascii="Times New Roman" w:hAnsi="Times New Roman" w:cs="Times New Roman"/>
        <w:b/>
        <w:bCs/>
        <w:i w:val="0"/>
        <w:iCs w:val="0"/>
        <w:smallCaps w:val="0"/>
        <w:strike w:val="0"/>
        <w:color w:val="000000"/>
        <w:spacing w:val="4"/>
        <w:w w:val="100"/>
        <w:position w:val="0"/>
        <w:sz w:val="15"/>
        <w:szCs w:val="15"/>
        <w:u w:val="none"/>
      </w:rPr>
    </w:lvl>
    <w:lvl w:ilvl="5">
      <w:start w:val="1"/>
      <w:numFmt w:val="decimal"/>
      <w:lvlText w:val="%1."/>
      <w:lvlJc w:val="left"/>
      <w:rPr>
        <w:rFonts w:ascii="Times New Roman" w:hAnsi="Times New Roman" w:cs="Times New Roman"/>
        <w:b/>
        <w:bCs/>
        <w:i w:val="0"/>
        <w:iCs w:val="0"/>
        <w:smallCaps w:val="0"/>
        <w:strike w:val="0"/>
        <w:color w:val="000000"/>
        <w:spacing w:val="4"/>
        <w:w w:val="100"/>
        <w:position w:val="0"/>
        <w:sz w:val="15"/>
        <w:szCs w:val="15"/>
        <w:u w:val="none"/>
      </w:rPr>
    </w:lvl>
    <w:lvl w:ilvl="6">
      <w:start w:val="1"/>
      <w:numFmt w:val="decimal"/>
      <w:lvlText w:val="%1."/>
      <w:lvlJc w:val="left"/>
      <w:rPr>
        <w:rFonts w:ascii="Times New Roman" w:hAnsi="Times New Roman" w:cs="Times New Roman"/>
        <w:b/>
        <w:bCs/>
        <w:i w:val="0"/>
        <w:iCs w:val="0"/>
        <w:smallCaps w:val="0"/>
        <w:strike w:val="0"/>
        <w:color w:val="000000"/>
        <w:spacing w:val="4"/>
        <w:w w:val="100"/>
        <w:position w:val="0"/>
        <w:sz w:val="15"/>
        <w:szCs w:val="15"/>
        <w:u w:val="none"/>
      </w:rPr>
    </w:lvl>
    <w:lvl w:ilvl="7">
      <w:start w:val="1"/>
      <w:numFmt w:val="decimal"/>
      <w:lvlText w:val="%1."/>
      <w:lvlJc w:val="left"/>
      <w:rPr>
        <w:rFonts w:ascii="Times New Roman" w:hAnsi="Times New Roman" w:cs="Times New Roman"/>
        <w:b/>
        <w:bCs/>
        <w:i w:val="0"/>
        <w:iCs w:val="0"/>
        <w:smallCaps w:val="0"/>
        <w:strike w:val="0"/>
        <w:color w:val="000000"/>
        <w:spacing w:val="4"/>
        <w:w w:val="100"/>
        <w:position w:val="0"/>
        <w:sz w:val="15"/>
        <w:szCs w:val="15"/>
        <w:u w:val="none"/>
      </w:rPr>
    </w:lvl>
    <w:lvl w:ilvl="8">
      <w:start w:val="1"/>
      <w:numFmt w:val="decimal"/>
      <w:lvlText w:val="%1."/>
      <w:lvlJc w:val="left"/>
      <w:rPr>
        <w:rFonts w:ascii="Times New Roman" w:hAnsi="Times New Roman" w:cs="Times New Roman"/>
        <w:b/>
        <w:bCs/>
        <w:i w:val="0"/>
        <w:iCs w:val="0"/>
        <w:smallCaps w:val="0"/>
        <w:strike w:val="0"/>
        <w:color w:val="000000"/>
        <w:spacing w:val="4"/>
        <w:w w:val="100"/>
        <w:position w:val="0"/>
        <w:sz w:val="15"/>
        <w:szCs w:val="15"/>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nsid w:val="00000045"/>
    <w:multiLevelType w:val="multilevel"/>
    <w:tmpl w:val="0000004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4B"/>
    <w:multiLevelType w:val="multilevel"/>
    <w:tmpl w:val="0000004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3B"/>
    <w:rsid w:val="0041273B"/>
    <w:rsid w:val="00CC6F3A"/>
    <w:rsid w:val="00F7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FD284-FDF9-4952-9F51-244A7574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73B"/>
    <w:pPr>
      <w:widowControl w:val="0"/>
      <w:spacing w:after="0" w:line="240" w:lineRule="auto"/>
    </w:pPr>
    <w:rPr>
      <w:rFonts w:ascii="Courier New" w:eastAsia="Courier New" w:hAnsi="Courier New" w:cs="Courier New"/>
      <w:color w:val="000000"/>
      <w:sz w:val="24"/>
      <w:szCs w:val="24"/>
      <w:lang w:val="vi-VN" w:eastAsia="vi-VN"/>
    </w:rPr>
  </w:style>
  <w:style w:type="paragraph" w:styleId="Heading6">
    <w:name w:val="heading 6"/>
    <w:basedOn w:val="Normal"/>
    <w:next w:val="Normal"/>
    <w:link w:val="Heading6Char"/>
    <w:unhideWhenUsed/>
    <w:qFormat/>
    <w:rsid w:val="0041273B"/>
    <w:pPr>
      <w:widowControl/>
      <w:spacing w:before="240" w:after="60"/>
      <w:outlineLvl w:val="5"/>
    </w:pPr>
    <w:rPr>
      <w:rFonts w:ascii="Calibri" w:eastAsia="Times New Roman" w:hAnsi="Calibri" w:cs="Times New Roman"/>
      <w:b/>
      <w:bCs/>
      <w:color w:val="au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41273B"/>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rsid w:val="0041273B"/>
    <w:rPr>
      <w:color w:val="0066CC"/>
      <w:u w:val="single"/>
    </w:rPr>
  </w:style>
  <w:style w:type="character" w:customStyle="1" w:styleId="Bodytext2">
    <w:name w:val="Body text (2)_"/>
    <w:basedOn w:val="DefaultParagraphFont"/>
    <w:link w:val="Bodytext21"/>
    <w:rsid w:val="0041273B"/>
    <w:rPr>
      <w:rFonts w:ascii="Times New Roman" w:hAnsi="Times New Roman" w:cs="Times New Roman"/>
      <w:i/>
      <w:iCs/>
      <w:spacing w:val="-2"/>
      <w:shd w:val="clear" w:color="auto" w:fill="FFFFFF"/>
    </w:rPr>
  </w:style>
  <w:style w:type="paragraph" w:customStyle="1" w:styleId="Bodytext21">
    <w:name w:val="Body text (2)1"/>
    <w:basedOn w:val="Normal"/>
    <w:link w:val="Bodytext2"/>
    <w:rsid w:val="0041273B"/>
    <w:pPr>
      <w:shd w:val="clear" w:color="auto" w:fill="FFFFFF"/>
      <w:spacing w:after="300" w:line="240" w:lineRule="atLeast"/>
      <w:jc w:val="both"/>
    </w:pPr>
    <w:rPr>
      <w:rFonts w:ascii="Times New Roman" w:eastAsiaTheme="minorHAnsi" w:hAnsi="Times New Roman" w:cs="Times New Roman"/>
      <w:i/>
      <w:iCs/>
      <w:color w:val="auto"/>
      <w:spacing w:val="-2"/>
      <w:sz w:val="22"/>
      <w:szCs w:val="22"/>
      <w:lang w:val="en-US" w:eastAsia="en-US"/>
    </w:rPr>
  </w:style>
  <w:style w:type="character" w:customStyle="1" w:styleId="Bodytext2NotItalic">
    <w:name w:val="Body text (2) + Not Italic"/>
    <w:aliases w:val="Spacing 0 pt"/>
    <w:basedOn w:val="Bodytext2"/>
    <w:rsid w:val="0041273B"/>
    <w:rPr>
      <w:rFonts w:ascii="Times New Roman" w:hAnsi="Times New Roman" w:cs="Times New Roman"/>
      <w:i/>
      <w:iCs/>
      <w:spacing w:val="3"/>
      <w:shd w:val="clear" w:color="auto" w:fill="FFFFFF"/>
    </w:rPr>
  </w:style>
  <w:style w:type="character" w:customStyle="1" w:styleId="Bodytext3">
    <w:name w:val="Body text (3)_"/>
    <w:basedOn w:val="DefaultParagraphFont"/>
    <w:link w:val="Bodytext31"/>
    <w:rsid w:val="0041273B"/>
    <w:rPr>
      <w:rFonts w:ascii="Times New Roman" w:hAnsi="Times New Roman" w:cs="Times New Roman"/>
      <w:b/>
      <w:bCs/>
      <w:spacing w:val="3"/>
      <w:shd w:val="clear" w:color="auto" w:fill="FFFFFF"/>
    </w:rPr>
  </w:style>
  <w:style w:type="paragraph" w:customStyle="1" w:styleId="Bodytext31">
    <w:name w:val="Body text (3)1"/>
    <w:basedOn w:val="Normal"/>
    <w:link w:val="Bodytext3"/>
    <w:rsid w:val="0041273B"/>
    <w:pPr>
      <w:shd w:val="clear" w:color="auto" w:fill="FFFFFF"/>
      <w:spacing w:before="300" w:after="300" w:line="288" w:lineRule="exact"/>
      <w:jc w:val="center"/>
    </w:pPr>
    <w:rPr>
      <w:rFonts w:ascii="Times New Roman" w:eastAsiaTheme="minorHAnsi" w:hAnsi="Times New Roman" w:cs="Times New Roman"/>
      <w:b/>
      <w:bCs/>
      <w:color w:val="auto"/>
      <w:spacing w:val="3"/>
      <w:sz w:val="22"/>
      <w:szCs w:val="22"/>
      <w:lang w:val="en-US" w:eastAsia="en-US"/>
    </w:rPr>
  </w:style>
  <w:style w:type="character" w:customStyle="1" w:styleId="Bodytext">
    <w:name w:val="Body text_"/>
    <w:basedOn w:val="DefaultParagraphFont"/>
    <w:link w:val="Bodytext1"/>
    <w:rsid w:val="0041273B"/>
    <w:rPr>
      <w:rFonts w:ascii="Times New Roman" w:hAnsi="Times New Roman" w:cs="Times New Roman"/>
      <w:spacing w:val="3"/>
      <w:shd w:val="clear" w:color="auto" w:fill="FFFFFF"/>
    </w:rPr>
  </w:style>
  <w:style w:type="paragraph" w:customStyle="1" w:styleId="Bodytext1">
    <w:name w:val="Body text1"/>
    <w:basedOn w:val="Normal"/>
    <w:link w:val="Bodytext"/>
    <w:rsid w:val="0041273B"/>
    <w:pPr>
      <w:shd w:val="clear" w:color="auto" w:fill="FFFFFF"/>
      <w:spacing w:before="180" w:after="60" w:line="240" w:lineRule="atLeast"/>
      <w:jc w:val="both"/>
    </w:pPr>
    <w:rPr>
      <w:rFonts w:ascii="Times New Roman" w:eastAsiaTheme="minorHAnsi" w:hAnsi="Times New Roman" w:cs="Times New Roman"/>
      <w:color w:val="auto"/>
      <w:spacing w:val="3"/>
      <w:sz w:val="22"/>
      <w:szCs w:val="22"/>
      <w:lang w:val="en-US" w:eastAsia="en-US"/>
    </w:rPr>
  </w:style>
  <w:style w:type="character" w:customStyle="1" w:styleId="BodytextItalic">
    <w:name w:val="Body text + Italic"/>
    <w:aliases w:val="Spacing 0 pt20,Table caption (6) + Italic,Spacing 0 pt40,Spacing -1 pt2,Body text + 14.5 pt,Bold12,Body text + 8.5 pt2"/>
    <w:basedOn w:val="Bodytext"/>
    <w:rsid w:val="0041273B"/>
    <w:rPr>
      <w:rFonts w:ascii="Times New Roman" w:hAnsi="Times New Roman" w:cs="Times New Roman"/>
      <w:i/>
      <w:iCs/>
      <w:spacing w:val="-2"/>
      <w:shd w:val="clear" w:color="auto" w:fill="FFFFFF"/>
    </w:rPr>
  </w:style>
  <w:style w:type="character" w:customStyle="1" w:styleId="Bodytext0">
    <w:name w:val="Body text"/>
    <w:basedOn w:val="Bodytext"/>
    <w:rsid w:val="0041273B"/>
    <w:rPr>
      <w:rFonts w:ascii="Times New Roman" w:hAnsi="Times New Roman" w:cs="Times New Roman"/>
      <w:spacing w:val="3"/>
      <w:shd w:val="clear" w:color="auto" w:fill="FFFFFF"/>
    </w:rPr>
  </w:style>
  <w:style w:type="character" w:customStyle="1" w:styleId="Bodytext4">
    <w:name w:val="Body text (4)_"/>
    <w:basedOn w:val="DefaultParagraphFont"/>
    <w:link w:val="Bodytext40"/>
    <w:rsid w:val="0041273B"/>
    <w:rPr>
      <w:rFonts w:ascii="Times New Roman" w:hAnsi="Times New Roman" w:cs="Times New Roman"/>
      <w:spacing w:val="6"/>
      <w:sz w:val="15"/>
      <w:szCs w:val="15"/>
      <w:shd w:val="clear" w:color="auto" w:fill="FFFFFF"/>
    </w:rPr>
  </w:style>
  <w:style w:type="paragraph" w:customStyle="1" w:styleId="Bodytext40">
    <w:name w:val="Body text (4)"/>
    <w:basedOn w:val="Normal"/>
    <w:link w:val="Bodytext4"/>
    <w:rsid w:val="0041273B"/>
    <w:pPr>
      <w:shd w:val="clear" w:color="auto" w:fill="FFFFFF"/>
      <w:spacing w:line="227" w:lineRule="exact"/>
      <w:jc w:val="both"/>
    </w:pPr>
    <w:rPr>
      <w:rFonts w:ascii="Times New Roman" w:eastAsiaTheme="minorHAnsi" w:hAnsi="Times New Roman" w:cs="Times New Roman"/>
      <w:color w:val="auto"/>
      <w:spacing w:val="6"/>
      <w:sz w:val="15"/>
      <w:szCs w:val="15"/>
      <w:lang w:val="en-US" w:eastAsia="en-US"/>
    </w:rPr>
  </w:style>
  <w:style w:type="character" w:customStyle="1" w:styleId="Bodytext44pt">
    <w:name w:val="Body text (4) + 4 pt"/>
    <w:aliases w:val="Italic,Spacing 0 pt19,Body text + 10 pt3,Spacing 0 pt34,Body text (11) + 8 pt,Bold4,Not Italic3,Body text + 7.5 pt5,Body text (6) + 6.5 pt,Table caption (10) + Bold,Body text (15) + 7.5 pt,Body text + 8.5 pt3,Spacing 0 pt45,Bold11"/>
    <w:basedOn w:val="Bodytext4"/>
    <w:rsid w:val="0041273B"/>
    <w:rPr>
      <w:rFonts w:ascii="Times New Roman" w:hAnsi="Times New Roman" w:cs="Times New Roman"/>
      <w:i/>
      <w:iCs/>
      <w:noProof/>
      <w:spacing w:val="0"/>
      <w:sz w:val="8"/>
      <w:szCs w:val="8"/>
      <w:shd w:val="clear" w:color="auto" w:fill="FFFFFF"/>
    </w:rPr>
  </w:style>
  <w:style w:type="character" w:customStyle="1" w:styleId="Bodytext5">
    <w:name w:val="Body text (5)_"/>
    <w:basedOn w:val="DefaultParagraphFont"/>
    <w:link w:val="Bodytext50"/>
    <w:rsid w:val="0041273B"/>
    <w:rPr>
      <w:rFonts w:ascii="Times New Roman" w:hAnsi="Times New Roman" w:cs="Times New Roman"/>
      <w:spacing w:val="6"/>
      <w:sz w:val="17"/>
      <w:szCs w:val="17"/>
      <w:shd w:val="clear" w:color="auto" w:fill="FFFFFF"/>
    </w:rPr>
  </w:style>
  <w:style w:type="paragraph" w:customStyle="1" w:styleId="Bodytext50">
    <w:name w:val="Body text (5)"/>
    <w:basedOn w:val="Normal"/>
    <w:link w:val="Bodytext5"/>
    <w:rsid w:val="0041273B"/>
    <w:pPr>
      <w:shd w:val="clear" w:color="auto" w:fill="FFFFFF"/>
      <w:spacing w:line="227" w:lineRule="exact"/>
      <w:jc w:val="both"/>
    </w:pPr>
    <w:rPr>
      <w:rFonts w:ascii="Times New Roman" w:eastAsiaTheme="minorHAnsi" w:hAnsi="Times New Roman" w:cs="Times New Roman"/>
      <w:color w:val="auto"/>
      <w:spacing w:val="6"/>
      <w:sz w:val="17"/>
      <w:szCs w:val="17"/>
      <w:lang w:val="en-US" w:eastAsia="en-US"/>
    </w:rPr>
  </w:style>
  <w:style w:type="character" w:customStyle="1" w:styleId="Bodytext5Italic">
    <w:name w:val="Body text (5) + Italic"/>
    <w:aliases w:val="Spacing 0 pt18,Body text (11) + 10 pt,Not Italic2"/>
    <w:basedOn w:val="Bodytext5"/>
    <w:rsid w:val="0041273B"/>
    <w:rPr>
      <w:rFonts w:ascii="Times New Roman" w:hAnsi="Times New Roman" w:cs="Times New Roman"/>
      <w:i/>
      <w:iCs/>
      <w:spacing w:val="17"/>
      <w:sz w:val="17"/>
      <w:szCs w:val="17"/>
      <w:shd w:val="clear" w:color="auto" w:fill="FFFFFF"/>
    </w:rPr>
  </w:style>
  <w:style w:type="character" w:customStyle="1" w:styleId="Bodytext6">
    <w:name w:val="Body text (6)_"/>
    <w:basedOn w:val="DefaultParagraphFont"/>
    <w:link w:val="Bodytext60"/>
    <w:rsid w:val="0041273B"/>
    <w:rPr>
      <w:rFonts w:ascii="Times New Roman" w:hAnsi="Times New Roman" w:cs="Times New Roman"/>
      <w:spacing w:val="6"/>
      <w:sz w:val="17"/>
      <w:szCs w:val="17"/>
      <w:shd w:val="clear" w:color="auto" w:fill="FFFFFF"/>
    </w:rPr>
  </w:style>
  <w:style w:type="paragraph" w:customStyle="1" w:styleId="Bodytext60">
    <w:name w:val="Body text (6)"/>
    <w:basedOn w:val="Normal"/>
    <w:link w:val="Bodytext6"/>
    <w:rsid w:val="0041273B"/>
    <w:pPr>
      <w:shd w:val="clear" w:color="auto" w:fill="FFFFFF"/>
      <w:spacing w:line="227" w:lineRule="exact"/>
      <w:jc w:val="both"/>
    </w:pPr>
    <w:rPr>
      <w:rFonts w:ascii="Times New Roman" w:eastAsiaTheme="minorHAnsi" w:hAnsi="Times New Roman" w:cs="Times New Roman"/>
      <w:color w:val="auto"/>
      <w:spacing w:val="6"/>
      <w:sz w:val="17"/>
      <w:szCs w:val="17"/>
      <w:lang w:val="en-US" w:eastAsia="en-US"/>
    </w:rPr>
  </w:style>
  <w:style w:type="character" w:customStyle="1" w:styleId="Bodytext611pt">
    <w:name w:val="Body text (6) + 11 pt"/>
    <w:aliases w:val="Spacing 0 pt17,Body text + 11 pt1,Body text (14) + Not Italic"/>
    <w:basedOn w:val="Bodytext6"/>
    <w:rsid w:val="0041273B"/>
    <w:rPr>
      <w:rFonts w:ascii="Times New Roman" w:hAnsi="Times New Roman" w:cs="Times New Roman"/>
      <w:spacing w:val="3"/>
      <w:sz w:val="22"/>
      <w:szCs w:val="22"/>
      <w:shd w:val="clear" w:color="auto" w:fill="FFFFFF"/>
    </w:rPr>
  </w:style>
  <w:style w:type="character" w:customStyle="1" w:styleId="Bodytext7">
    <w:name w:val="Body text (7)_"/>
    <w:basedOn w:val="DefaultParagraphFont"/>
    <w:link w:val="Bodytext70"/>
    <w:rsid w:val="0041273B"/>
    <w:rPr>
      <w:rFonts w:ascii="Times New Roman" w:hAnsi="Times New Roman" w:cs="Times New Roman"/>
      <w:spacing w:val="4"/>
      <w:sz w:val="17"/>
      <w:szCs w:val="17"/>
      <w:shd w:val="clear" w:color="auto" w:fill="FFFFFF"/>
    </w:rPr>
  </w:style>
  <w:style w:type="paragraph" w:customStyle="1" w:styleId="Bodytext70">
    <w:name w:val="Body text (7)"/>
    <w:basedOn w:val="Normal"/>
    <w:link w:val="Bodytext7"/>
    <w:rsid w:val="0041273B"/>
    <w:pPr>
      <w:shd w:val="clear" w:color="auto" w:fill="FFFFFF"/>
      <w:spacing w:line="227" w:lineRule="exact"/>
      <w:jc w:val="both"/>
    </w:pPr>
    <w:rPr>
      <w:rFonts w:ascii="Times New Roman" w:eastAsiaTheme="minorHAnsi" w:hAnsi="Times New Roman" w:cs="Times New Roman"/>
      <w:color w:val="auto"/>
      <w:spacing w:val="4"/>
      <w:sz w:val="17"/>
      <w:szCs w:val="17"/>
      <w:lang w:val="en-US" w:eastAsia="en-US"/>
    </w:rPr>
  </w:style>
  <w:style w:type="character" w:customStyle="1" w:styleId="Bodytext8">
    <w:name w:val="Body text (8)_"/>
    <w:basedOn w:val="DefaultParagraphFont"/>
    <w:link w:val="Bodytext80"/>
    <w:rsid w:val="0041273B"/>
    <w:rPr>
      <w:rFonts w:ascii="Times New Roman" w:hAnsi="Times New Roman" w:cs="Times New Roman"/>
      <w:i/>
      <w:iCs/>
      <w:spacing w:val="-3"/>
      <w:shd w:val="clear" w:color="auto" w:fill="FFFFFF"/>
    </w:rPr>
  </w:style>
  <w:style w:type="paragraph" w:customStyle="1" w:styleId="Bodytext80">
    <w:name w:val="Body text (8)"/>
    <w:basedOn w:val="Normal"/>
    <w:link w:val="Bodytext8"/>
    <w:rsid w:val="0041273B"/>
    <w:pPr>
      <w:shd w:val="clear" w:color="auto" w:fill="FFFFFF"/>
      <w:spacing w:after="300" w:line="293" w:lineRule="exact"/>
      <w:jc w:val="center"/>
    </w:pPr>
    <w:rPr>
      <w:rFonts w:ascii="Times New Roman" w:eastAsiaTheme="minorHAnsi" w:hAnsi="Times New Roman" w:cs="Times New Roman"/>
      <w:i/>
      <w:iCs/>
      <w:color w:val="auto"/>
      <w:spacing w:val="-3"/>
      <w:sz w:val="22"/>
      <w:szCs w:val="22"/>
      <w:lang w:val="en-US" w:eastAsia="en-US"/>
    </w:rPr>
  </w:style>
  <w:style w:type="character" w:customStyle="1" w:styleId="Bodytext30">
    <w:name w:val="Body text3"/>
    <w:basedOn w:val="Bodytext"/>
    <w:rsid w:val="0041273B"/>
    <w:rPr>
      <w:rFonts w:ascii="Times New Roman" w:hAnsi="Times New Roman" w:cs="Times New Roman"/>
      <w:spacing w:val="3"/>
      <w:u w:val="single"/>
      <w:shd w:val="clear" w:color="auto" w:fill="FFFFFF"/>
    </w:rPr>
  </w:style>
  <w:style w:type="character" w:customStyle="1" w:styleId="Heading3">
    <w:name w:val="Heading #3_"/>
    <w:basedOn w:val="DefaultParagraphFont"/>
    <w:link w:val="Heading30"/>
    <w:rsid w:val="0041273B"/>
    <w:rPr>
      <w:rFonts w:ascii="Times New Roman" w:hAnsi="Times New Roman" w:cs="Times New Roman"/>
      <w:spacing w:val="3"/>
      <w:shd w:val="clear" w:color="auto" w:fill="FFFFFF"/>
    </w:rPr>
  </w:style>
  <w:style w:type="paragraph" w:customStyle="1" w:styleId="Heading30">
    <w:name w:val="Heading #3"/>
    <w:basedOn w:val="Normal"/>
    <w:link w:val="Heading3"/>
    <w:rsid w:val="0041273B"/>
    <w:pPr>
      <w:shd w:val="clear" w:color="auto" w:fill="FFFFFF"/>
      <w:spacing w:before="60" w:after="180" w:line="240" w:lineRule="atLeast"/>
      <w:ind w:firstLine="600"/>
      <w:jc w:val="both"/>
      <w:outlineLvl w:val="2"/>
    </w:pPr>
    <w:rPr>
      <w:rFonts w:ascii="Times New Roman" w:eastAsiaTheme="minorHAnsi" w:hAnsi="Times New Roman" w:cs="Times New Roman"/>
      <w:color w:val="auto"/>
      <w:spacing w:val="3"/>
      <w:sz w:val="22"/>
      <w:szCs w:val="22"/>
      <w:lang w:val="en-US" w:eastAsia="en-US"/>
    </w:rPr>
  </w:style>
  <w:style w:type="character" w:customStyle="1" w:styleId="Picturecaption">
    <w:name w:val="Picture caption_"/>
    <w:basedOn w:val="DefaultParagraphFont"/>
    <w:link w:val="Picturecaption0"/>
    <w:rsid w:val="0041273B"/>
    <w:rPr>
      <w:rFonts w:ascii="Times New Roman" w:hAnsi="Times New Roman" w:cs="Times New Roman"/>
      <w:spacing w:val="3"/>
      <w:shd w:val="clear" w:color="auto" w:fill="FFFFFF"/>
    </w:rPr>
  </w:style>
  <w:style w:type="paragraph" w:customStyle="1" w:styleId="Picturecaption0">
    <w:name w:val="Picture caption"/>
    <w:basedOn w:val="Normal"/>
    <w:link w:val="Picturecaption"/>
    <w:rsid w:val="0041273B"/>
    <w:pPr>
      <w:shd w:val="clear" w:color="auto" w:fill="FFFFFF"/>
      <w:spacing w:line="240" w:lineRule="atLeast"/>
    </w:pPr>
    <w:rPr>
      <w:rFonts w:ascii="Times New Roman" w:eastAsiaTheme="minorHAnsi" w:hAnsi="Times New Roman" w:cs="Times New Roman"/>
      <w:color w:val="auto"/>
      <w:spacing w:val="3"/>
      <w:sz w:val="22"/>
      <w:szCs w:val="22"/>
      <w:lang w:val="en-US" w:eastAsia="en-US"/>
    </w:rPr>
  </w:style>
  <w:style w:type="character" w:customStyle="1" w:styleId="Bodytext34pt">
    <w:name w:val="Body text (3) + 4 pt"/>
    <w:aliases w:val="Not Bold,Spacing 0 pt16,Heading #3 + 10.5 pt,Body text (2) + 10 pt,Body text (14) + Italic"/>
    <w:basedOn w:val="Bodytext3"/>
    <w:rsid w:val="0041273B"/>
    <w:rPr>
      <w:rFonts w:ascii="Times New Roman" w:hAnsi="Times New Roman" w:cs="Times New Roman"/>
      <w:b/>
      <w:bCs/>
      <w:spacing w:val="0"/>
      <w:sz w:val="8"/>
      <w:szCs w:val="8"/>
      <w:shd w:val="clear" w:color="auto" w:fill="FFFFFF"/>
    </w:rPr>
  </w:style>
  <w:style w:type="character" w:customStyle="1" w:styleId="BodytextBold">
    <w:name w:val="Body text + Bold"/>
    <w:aliases w:val="Spacing 0 pt28"/>
    <w:basedOn w:val="Bodytext"/>
    <w:rsid w:val="0041273B"/>
    <w:rPr>
      <w:rFonts w:ascii="Times New Roman" w:hAnsi="Times New Roman" w:cs="Times New Roman"/>
      <w:b/>
      <w:bCs/>
      <w:spacing w:val="3"/>
      <w:shd w:val="clear" w:color="auto" w:fill="FFFFFF"/>
    </w:rPr>
  </w:style>
  <w:style w:type="character" w:customStyle="1" w:styleId="Bodytext3NotBold">
    <w:name w:val="Body text (3) + Not Bold"/>
    <w:aliases w:val="Italic5,Spacing 0 pt15,Body text + 8 pt,Bold3,Body text + 7.5 pt3,Body text (10) + Georgia,Body text (14) + Candara,5.5 pt1,Body text (6) + 6 pt"/>
    <w:basedOn w:val="Bodytext3"/>
    <w:rsid w:val="0041273B"/>
    <w:rPr>
      <w:rFonts w:ascii="Times New Roman" w:hAnsi="Times New Roman" w:cs="Times New Roman"/>
      <w:b/>
      <w:bCs/>
      <w:i/>
      <w:iCs/>
      <w:spacing w:val="-3"/>
      <w:shd w:val="clear" w:color="auto" w:fill="FFFFFF"/>
    </w:rPr>
  </w:style>
  <w:style w:type="character" w:customStyle="1" w:styleId="Bodytext32">
    <w:name w:val="Body text (3)"/>
    <w:basedOn w:val="Bodytext3"/>
    <w:rsid w:val="0041273B"/>
    <w:rPr>
      <w:rFonts w:ascii="Times New Roman" w:hAnsi="Times New Roman" w:cs="Times New Roman"/>
      <w:b/>
      <w:bCs/>
      <w:spacing w:val="3"/>
      <w:u w:val="single"/>
      <w:shd w:val="clear" w:color="auto" w:fill="FFFFFF"/>
    </w:rPr>
  </w:style>
  <w:style w:type="character" w:customStyle="1" w:styleId="Bodytext9">
    <w:name w:val="Body text (9)_"/>
    <w:basedOn w:val="DefaultParagraphFont"/>
    <w:link w:val="Bodytext91"/>
    <w:rsid w:val="0041273B"/>
    <w:rPr>
      <w:rFonts w:ascii="Times New Roman" w:hAnsi="Times New Roman" w:cs="Times New Roman"/>
      <w:sz w:val="8"/>
      <w:szCs w:val="8"/>
      <w:shd w:val="clear" w:color="auto" w:fill="FFFFFF"/>
    </w:rPr>
  </w:style>
  <w:style w:type="paragraph" w:customStyle="1" w:styleId="Bodytext91">
    <w:name w:val="Body text (9)1"/>
    <w:basedOn w:val="Normal"/>
    <w:link w:val="Bodytext9"/>
    <w:rsid w:val="0041273B"/>
    <w:pPr>
      <w:shd w:val="clear" w:color="auto" w:fill="FFFFFF"/>
      <w:spacing w:after="60" w:line="240" w:lineRule="atLeast"/>
      <w:jc w:val="both"/>
    </w:pPr>
    <w:rPr>
      <w:rFonts w:ascii="Times New Roman" w:eastAsiaTheme="minorHAnsi" w:hAnsi="Times New Roman" w:cs="Times New Roman"/>
      <w:color w:val="auto"/>
      <w:sz w:val="8"/>
      <w:szCs w:val="8"/>
      <w:lang w:val="en-US" w:eastAsia="en-US"/>
    </w:rPr>
  </w:style>
  <w:style w:type="character" w:customStyle="1" w:styleId="Bodytext90">
    <w:name w:val="Body text (9)"/>
    <w:basedOn w:val="Bodytext9"/>
    <w:rsid w:val="0041273B"/>
    <w:rPr>
      <w:rFonts w:ascii="Times New Roman" w:hAnsi="Times New Roman" w:cs="Times New Roman"/>
      <w:noProof/>
      <w:sz w:val="8"/>
      <w:szCs w:val="8"/>
      <w:shd w:val="clear" w:color="auto" w:fill="FFFFFF"/>
    </w:rPr>
  </w:style>
  <w:style w:type="character" w:customStyle="1" w:styleId="Bodytext9Italic">
    <w:name w:val="Body text (9) + Italic"/>
    <w:basedOn w:val="Bodytext9"/>
    <w:rsid w:val="0041273B"/>
    <w:rPr>
      <w:rFonts w:ascii="Times New Roman" w:hAnsi="Times New Roman" w:cs="Times New Roman"/>
      <w:i/>
      <w:iCs/>
      <w:noProof/>
      <w:sz w:val="8"/>
      <w:szCs w:val="8"/>
      <w:shd w:val="clear" w:color="auto" w:fill="FFFFFF"/>
    </w:rPr>
  </w:style>
  <w:style w:type="character" w:customStyle="1" w:styleId="Bodytext33pt">
    <w:name w:val="Body text + 33 pt"/>
    <w:aliases w:val="Italic4,Spacing 0 pt14,Body text + 7.5 pt2,Spacing 0 pt27,Body text (12) + 10 pt,Bold2,Table caption (5) + 6.5 pt1,Italic6,Body text (6) + 11.5 pt,Body text + Candara3,7 pt1,Body text (6) + Candara,14 pt1,Spacing -2 pt1"/>
    <w:basedOn w:val="Bodytext"/>
    <w:rsid w:val="0041273B"/>
    <w:rPr>
      <w:rFonts w:ascii="Times New Roman" w:hAnsi="Times New Roman" w:cs="Times New Roman"/>
      <w:i/>
      <w:iCs/>
      <w:noProof/>
      <w:spacing w:val="0"/>
      <w:sz w:val="66"/>
      <w:szCs w:val="66"/>
      <w:shd w:val="clear" w:color="auto" w:fill="FFFFFF"/>
    </w:rPr>
  </w:style>
  <w:style w:type="character" w:customStyle="1" w:styleId="Bodytext215pt">
    <w:name w:val="Body text + 21.5 pt"/>
    <w:aliases w:val="Bold,Italic3,Spacing 0 pt13,Body text + 11 pt,Body text (4) + 7.5 pt,Spacing 0 pt22,Body text + 6.5 pt1,Body text + 8.5 pt,Spacing 0 pt48"/>
    <w:basedOn w:val="Bodytext"/>
    <w:rsid w:val="0041273B"/>
    <w:rPr>
      <w:rFonts w:ascii="Times New Roman" w:hAnsi="Times New Roman" w:cs="Times New Roman"/>
      <w:b/>
      <w:bCs/>
      <w:i/>
      <w:iCs/>
      <w:noProof/>
      <w:spacing w:val="0"/>
      <w:sz w:val="43"/>
      <w:szCs w:val="43"/>
      <w:shd w:val="clear" w:color="auto" w:fill="FFFFFF"/>
    </w:rPr>
  </w:style>
  <w:style w:type="character" w:customStyle="1" w:styleId="Bodytext105pt">
    <w:name w:val="Body text + 10.5 pt"/>
    <w:aliases w:val="Spacing 0 pt12,Body text + Verdana,5.5 pt,5 pt,Body text + Candara2,Body text (10) + 10.5 pt"/>
    <w:basedOn w:val="Bodytext"/>
    <w:rsid w:val="0041273B"/>
    <w:rPr>
      <w:rFonts w:ascii="Times New Roman" w:hAnsi="Times New Roman" w:cs="Times New Roman"/>
      <w:spacing w:val="4"/>
      <w:sz w:val="21"/>
      <w:szCs w:val="21"/>
      <w:shd w:val="clear" w:color="auto" w:fill="FFFFFF"/>
    </w:rPr>
  </w:style>
  <w:style w:type="character" w:customStyle="1" w:styleId="BodytextItalic3">
    <w:name w:val="Body text + Italic3"/>
    <w:aliases w:val="Spacing 0 pt11,Body text (13) + 10 pt,Not Bold5,Body text (28) + Trebuchet MS"/>
    <w:basedOn w:val="Bodytext"/>
    <w:rsid w:val="0041273B"/>
    <w:rPr>
      <w:rFonts w:ascii="Times New Roman" w:hAnsi="Times New Roman" w:cs="Times New Roman"/>
      <w:i/>
      <w:iCs/>
      <w:spacing w:val="-6"/>
      <w:shd w:val="clear" w:color="auto" w:fill="FFFFFF"/>
    </w:rPr>
  </w:style>
  <w:style w:type="character" w:customStyle="1" w:styleId="BodytextItalic2">
    <w:name w:val="Body text + Italic2"/>
    <w:aliases w:val="Small Caps,Spacing 0 pt10,Spacing 1 pt,Body text (11) + Bold,Not Italic1,Body text (25) + Arial Narrow,Body text (18) + 8 pt1"/>
    <w:basedOn w:val="Bodytext"/>
    <w:rsid w:val="0041273B"/>
    <w:rPr>
      <w:rFonts w:ascii="Times New Roman" w:hAnsi="Times New Roman" w:cs="Times New Roman"/>
      <w:i/>
      <w:iCs/>
      <w:smallCaps/>
      <w:spacing w:val="-2"/>
      <w:shd w:val="clear" w:color="auto" w:fill="FFFFFF"/>
    </w:rPr>
  </w:style>
  <w:style w:type="character" w:customStyle="1" w:styleId="Heading2">
    <w:name w:val="Heading #2_"/>
    <w:basedOn w:val="DefaultParagraphFont"/>
    <w:link w:val="Heading20"/>
    <w:rsid w:val="0041273B"/>
    <w:rPr>
      <w:rFonts w:ascii="Times New Roman" w:hAnsi="Times New Roman" w:cs="Times New Roman"/>
      <w:spacing w:val="3"/>
      <w:shd w:val="clear" w:color="auto" w:fill="FFFFFF"/>
    </w:rPr>
  </w:style>
  <w:style w:type="paragraph" w:customStyle="1" w:styleId="Heading20">
    <w:name w:val="Heading #2"/>
    <w:basedOn w:val="Normal"/>
    <w:link w:val="Heading2"/>
    <w:rsid w:val="0041273B"/>
    <w:pPr>
      <w:shd w:val="clear" w:color="auto" w:fill="FFFFFF"/>
      <w:spacing w:line="427" w:lineRule="exact"/>
      <w:jc w:val="both"/>
      <w:outlineLvl w:val="1"/>
    </w:pPr>
    <w:rPr>
      <w:rFonts w:ascii="Times New Roman" w:eastAsiaTheme="minorHAnsi" w:hAnsi="Times New Roman" w:cs="Times New Roman"/>
      <w:color w:val="auto"/>
      <w:spacing w:val="3"/>
      <w:sz w:val="22"/>
      <w:szCs w:val="22"/>
      <w:lang w:val="en-US" w:eastAsia="en-US"/>
    </w:rPr>
  </w:style>
  <w:style w:type="character" w:customStyle="1" w:styleId="BodytextGeorgia">
    <w:name w:val="Body text + Georgia"/>
    <w:aliases w:val="10 pt,Spacing 0 pt9,Body text (6) + Not Bold,6.5 pt,Body text + Consolas,Body text + Candara5,Body text + 8 pt2"/>
    <w:basedOn w:val="Bodytext"/>
    <w:rsid w:val="0041273B"/>
    <w:rPr>
      <w:rFonts w:ascii="Georgia" w:hAnsi="Georgia" w:cs="Georgia"/>
      <w:noProof/>
      <w:spacing w:val="0"/>
      <w:sz w:val="20"/>
      <w:szCs w:val="20"/>
      <w:shd w:val="clear" w:color="auto" w:fill="FFFFFF"/>
    </w:rPr>
  </w:style>
  <w:style w:type="character" w:customStyle="1" w:styleId="BodytextSpacing0pt">
    <w:name w:val="Body text + Spacing 0 pt"/>
    <w:basedOn w:val="Bodytext"/>
    <w:rsid w:val="0041273B"/>
    <w:rPr>
      <w:rFonts w:ascii="Times New Roman" w:hAnsi="Times New Roman" w:cs="Times New Roman"/>
      <w:spacing w:val="-19"/>
      <w:shd w:val="clear" w:color="auto" w:fill="FFFFFF"/>
    </w:rPr>
  </w:style>
  <w:style w:type="character" w:customStyle="1" w:styleId="Bodytext10">
    <w:name w:val="Body text (10)_"/>
    <w:basedOn w:val="DefaultParagraphFont"/>
    <w:link w:val="Bodytext100"/>
    <w:rsid w:val="0041273B"/>
    <w:rPr>
      <w:rFonts w:ascii="Arial Narrow" w:hAnsi="Arial Narrow" w:cs="Arial Narrow"/>
      <w:noProof/>
      <w:sz w:val="15"/>
      <w:szCs w:val="15"/>
      <w:shd w:val="clear" w:color="auto" w:fill="FFFFFF"/>
    </w:rPr>
  </w:style>
  <w:style w:type="paragraph" w:customStyle="1" w:styleId="Bodytext100">
    <w:name w:val="Body text (10)"/>
    <w:basedOn w:val="Normal"/>
    <w:link w:val="Bodytext10"/>
    <w:rsid w:val="0041273B"/>
    <w:pPr>
      <w:shd w:val="clear" w:color="auto" w:fill="FFFFFF"/>
      <w:spacing w:before="60" w:line="427" w:lineRule="exact"/>
    </w:pPr>
    <w:rPr>
      <w:rFonts w:ascii="Arial Narrow" w:eastAsiaTheme="minorHAnsi" w:hAnsi="Arial Narrow" w:cs="Arial Narrow"/>
      <w:noProof/>
      <w:color w:val="auto"/>
      <w:sz w:val="15"/>
      <w:szCs w:val="15"/>
      <w:lang w:val="en-US" w:eastAsia="en-US"/>
    </w:rPr>
  </w:style>
  <w:style w:type="character" w:customStyle="1" w:styleId="Bodytext11">
    <w:name w:val="Body text (11)_"/>
    <w:basedOn w:val="DefaultParagraphFont"/>
    <w:link w:val="Bodytext110"/>
    <w:rsid w:val="0041273B"/>
    <w:rPr>
      <w:rFonts w:ascii="Lucida Sans Unicode" w:hAnsi="Lucida Sans Unicode" w:cs="Lucida Sans Unicode"/>
      <w:noProof/>
      <w:sz w:val="13"/>
      <w:szCs w:val="13"/>
      <w:shd w:val="clear" w:color="auto" w:fill="FFFFFF"/>
    </w:rPr>
  </w:style>
  <w:style w:type="paragraph" w:customStyle="1" w:styleId="Bodytext110">
    <w:name w:val="Body text (11)"/>
    <w:basedOn w:val="Normal"/>
    <w:link w:val="Bodytext11"/>
    <w:rsid w:val="0041273B"/>
    <w:pPr>
      <w:shd w:val="clear" w:color="auto" w:fill="FFFFFF"/>
      <w:spacing w:before="60" w:line="432" w:lineRule="exact"/>
    </w:pPr>
    <w:rPr>
      <w:rFonts w:ascii="Lucida Sans Unicode" w:eastAsiaTheme="minorHAnsi" w:hAnsi="Lucida Sans Unicode" w:cs="Lucida Sans Unicode"/>
      <w:noProof/>
      <w:color w:val="auto"/>
      <w:sz w:val="13"/>
      <w:szCs w:val="13"/>
      <w:lang w:val="en-US" w:eastAsia="en-US"/>
    </w:rPr>
  </w:style>
  <w:style w:type="character" w:customStyle="1" w:styleId="Bodytext20">
    <w:name w:val="Body text (2)"/>
    <w:basedOn w:val="Bodytext2"/>
    <w:rsid w:val="0041273B"/>
    <w:rPr>
      <w:rFonts w:ascii="Times New Roman" w:hAnsi="Times New Roman" w:cs="Times New Roman"/>
      <w:i/>
      <w:iCs/>
      <w:spacing w:val="-2"/>
      <w:u w:val="single"/>
      <w:shd w:val="clear" w:color="auto" w:fill="FFFFFF"/>
    </w:rPr>
  </w:style>
  <w:style w:type="character" w:customStyle="1" w:styleId="Bodytext12">
    <w:name w:val="Body text (12)_"/>
    <w:basedOn w:val="DefaultParagraphFont"/>
    <w:link w:val="Bodytext120"/>
    <w:rsid w:val="0041273B"/>
    <w:rPr>
      <w:rFonts w:ascii="Times New Roman" w:hAnsi="Times New Roman" w:cs="Times New Roman"/>
      <w:spacing w:val="3"/>
      <w:sz w:val="21"/>
      <w:szCs w:val="21"/>
      <w:shd w:val="clear" w:color="auto" w:fill="FFFFFF"/>
    </w:rPr>
  </w:style>
  <w:style w:type="paragraph" w:customStyle="1" w:styleId="Bodytext120">
    <w:name w:val="Body text (12)"/>
    <w:basedOn w:val="Normal"/>
    <w:link w:val="Bodytext12"/>
    <w:rsid w:val="0041273B"/>
    <w:pPr>
      <w:shd w:val="clear" w:color="auto" w:fill="FFFFFF"/>
      <w:spacing w:after="60" w:line="326" w:lineRule="exact"/>
      <w:jc w:val="both"/>
    </w:pPr>
    <w:rPr>
      <w:rFonts w:ascii="Times New Roman" w:eastAsiaTheme="minorHAnsi" w:hAnsi="Times New Roman" w:cs="Times New Roman"/>
      <w:color w:val="auto"/>
      <w:spacing w:val="3"/>
      <w:sz w:val="21"/>
      <w:szCs w:val="21"/>
      <w:lang w:val="en-US" w:eastAsia="en-US"/>
    </w:rPr>
  </w:style>
  <w:style w:type="character" w:customStyle="1" w:styleId="Bodytext1211pt">
    <w:name w:val="Body text (12) + 11 pt"/>
    <w:basedOn w:val="Bodytext12"/>
    <w:rsid w:val="0041273B"/>
    <w:rPr>
      <w:rFonts w:ascii="Times New Roman" w:hAnsi="Times New Roman" w:cs="Times New Roman"/>
      <w:spacing w:val="3"/>
      <w:sz w:val="22"/>
      <w:szCs w:val="22"/>
      <w:shd w:val="clear" w:color="auto" w:fill="FFFFFF"/>
    </w:rPr>
  </w:style>
  <w:style w:type="character" w:customStyle="1" w:styleId="Bodytext13">
    <w:name w:val="Body text (13)_"/>
    <w:basedOn w:val="DefaultParagraphFont"/>
    <w:link w:val="Bodytext130"/>
    <w:rsid w:val="0041273B"/>
    <w:rPr>
      <w:rFonts w:ascii="Times New Roman" w:hAnsi="Times New Roman" w:cs="Times New Roman"/>
      <w:spacing w:val="3"/>
      <w:sz w:val="21"/>
      <w:szCs w:val="21"/>
      <w:shd w:val="clear" w:color="auto" w:fill="FFFFFF"/>
    </w:rPr>
  </w:style>
  <w:style w:type="paragraph" w:customStyle="1" w:styleId="Bodytext130">
    <w:name w:val="Body text (13)"/>
    <w:basedOn w:val="Normal"/>
    <w:link w:val="Bodytext13"/>
    <w:rsid w:val="0041273B"/>
    <w:pPr>
      <w:shd w:val="clear" w:color="auto" w:fill="FFFFFF"/>
      <w:spacing w:before="120" w:after="300" w:line="240" w:lineRule="atLeast"/>
      <w:jc w:val="both"/>
    </w:pPr>
    <w:rPr>
      <w:rFonts w:ascii="Times New Roman" w:eastAsiaTheme="minorHAnsi" w:hAnsi="Times New Roman" w:cs="Times New Roman"/>
      <w:color w:val="auto"/>
      <w:spacing w:val="3"/>
      <w:sz w:val="21"/>
      <w:szCs w:val="21"/>
      <w:lang w:val="en-US" w:eastAsia="en-US"/>
    </w:rPr>
  </w:style>
  <w:style w:type="character" w:customStyle="1" w:styleId="Bodytext13115pt">
    <w:name w:val="Body text (13) + 11.5 pt"/>
    <w:aliases w:val="Italic2,Spacing 0 pt8,Body text + 7.5 pt1,Body text (13) + Not Italic"/>
    <w:basedOn w:val="Bodytext13"/>
    <w:rsid w:val="0041273B"/>
    <w:rPr>
      <w:rFonts w:ascii="Times New Roman" w:hAnsi="Times New Roman" w:cs="Times New Roman"/>
      <w:i/>
      <w:iCs/>
      <w:spacing w:val="3"/>
      <w:sz w:val="23"/>
      <w:szCs w:val="23"/>
      <w:shd w:val="clear" w:color="auto" w:fill="FFFFFF"/>
    </w:rPr>
  </w:style>
  <w:style w:type="character" w:customStyle="1" w:styleId="Bodytext2Georgia">
    <w:name w:val="Body text (2) + Georgia"/>
    <w:aliases w:val="10.5 pt,Spacing 0 pt7,Table caption (6) + Constantia,Body text + Consolas1,4 pt,Body text (6) + Palatino Linotype"/>
    <w:basedOn w:val="Bodytext2"/>
    <w:rsid w:val="0041273B"/>
    <w:rPr>
      <w:rFonts w:ascii="Georgia" w:hAnsi="Georgia" w:cs="Georgia"/>
      <w:i/>
      <w:iCs/>
      <w:noProof/>
      <w:spacing w:val="0"/>
      <w:sz w:val="21"/>
      <w:szCs w:val="21"/>
      <w:u w:val="single"/>
      <w:shd w:val="clear" w:color="auto" w:fill="FFFFFF"/>
    </w:rPr>
  </w:style>
  <w:style w:type="character" w:customStyle="1" w:styleId="Bodytext14">
    <w:name w:val="Body text (14)_"/>
    <w:basedOn w:val="DefaultParagraphFont"/>
    <w:link w:val="Bodytext141"/>
    <w:rsid w:val="0041273B"/>
    <w:rPr>
      <w:rFonts w:ascii="Times New Roman" w:hAnsi="Times New Roman" w:cs="Times New Roman"/>
      <w:i/>
      <w:iCs/>
      <w:spacing w:val="3"/>
      <w:shd w:val="clear" w:color="auto" w:fill="FFFFFF"/>
    </w:rPr>
  </w:style>
  <w:style w:type="paragraph" w:customStyle="1" w:styleId="Bodytext141">
    <w:name w:val="Body text (14)1"/>
    <w:basedOn w:val="Normal"/>
    <w:link w:val="Bodytext14"/>
    <w:rsid w:val="0041273B"/>
    <w:pPr>
      <w:shd w:val="clear" w:color="auto" w:fill="FFFFFF"/>
      <w:spacing w:before="60" w:after="120" w:line="240" w:lineRule="atLeast"/>
      <w:ind w:firstLine="640"/>
      <w:jc w:val="both"/>
    </w:pPr>
    <w:rPr>
      <w:rFonts w:ascii="Times New Roman" w:eastAsiaTheme="minorHAnsi" w:hAnsi="Times New Roman" w:cs="Times New Roman"/>
      <w:i/>
      <w:iCs/>
      <w:color w:val="auto"/>
      <w:spacing w:val="3"/>
      <w:sz w:val="22"/>
      <w:szCs w:val="22"/>
      <w:lang w:val="en-US" w:eastAsia="en-US"/>
    </w:rPr>
  </w:style>
  <w:style w:type="character" w:customStyle="1" w:styleId="Bodytext140">
    <w:name w:val="Body text (14)"/>
    <w:basedOn w:val="Bodytext14"/>
    <w:rsid w:val="0041273B"/>
    <w:rPr>
      <w:rFonts w:ascii="Times New Roman" w:hAnsi="Times New Roman" w:cs="Times New Roman"/>
      <w:i/>
      <w:iCs/>
      <w:spacing w:val="3"/>
      <w:u w:val="single"/>
      <w:shd w:val="clear" w:color="auto" w:fill="FFFFFF"/>
    </w:rPr>
  </w:style>
  <w:style w:type="character" w:customStyle="1" w:styleId="BodytextBold1">
    <w:name w:val="Body text + Bold1"/>
    <w:basedOn w:val="Bodytext"/>
    <w:rsid w:val="0041273B"/>
    <w:rPr>
      <w:rFonts w:ascii="Times New Roman" w:hAnsi="Times New Roman" w:cs="Times New Roman"/>
      <w:b/>
      <w:bCs/>
      <w:spacing w:val="3"/>
      <w:shd w:val="clear" w:color="auto" w:fill="FFFFFF"/>
    </w:rPr>
  </w:style>
  <w:style w:type="character" w:customStyle="1" w:styleId="BodytextGeorgia1">
    <w:name w:val="Body text + Georgia1"/>
    <w:aliases w:val="10.5 pt1,Spacing 0 pt6,Body text (16) + 10 pt,Not Bold2,Table caption (11) + Not Italic,Body text (9) + 8.5 pt"/>
    <w:basedOn w:val="Bodytext"/>
    <w:rsid w:val="0041273B"/>
    <w:rPr>
      <w:rFonts w:ascii="Georgia" w:hAnsi="Georgia" w:cs="Georgia"/>
      <w:noProof/>
      <w:spacing w:val="0"/>
      <w:sz w:val="21"/>
      <w:szCs w:val="21"/>
      <w:shd w:val="clear" w:color="auto" w:fill="FFFFFF"/>
    </w:rPr>
  </w:style>
  <w:style w:type="character" w:customStyle="1" w:styleId="BodytextSpacing0pt2">
    <w:name w:val="Body text + Spacing 0 pt2"/>
    <w:basedOn w:val="Bodytext"/>
    <w:rsid w:val="0041273B"/>
    <w:rPr>
      <w:rFonts w:ascii="Times New Roman" w:hAnsi="Times New Roman" w:cs="Times New Roman"/>
      <w:spacing w:val="6"/>
      <w:shd w:val="clear" w:color="auto" w:fill="FFFFFF"/>
    </w:rPr>
  </w:style>
  <w:style w:type="character" w:customStyle="1" w:styleId="Bodytext22">
    <w:name w:val="Body text2"/>
    <w:basedOn w:val="Bodytext"/>
    <w:rsid w:val="0041273B"/>
    <w:rPr>
      <w:rFonts w:ascii="Times New Roman" w:hAnsi="Times New Roman" w:cs="Times New Roman"/>
      <w:spacing w:val="3"/>
      <w:shd w:val="clear" w:color="auto" w:fill="FFFFFF"/>
    </w:rPr>
  </w:style>
  <w:style w:type="character" w:customStyle="1" w:styleId="Bodytext105pt2">
    <w:name w:val="Body text + 10.5 pt2"/>
    <w:aliases w:val="Bold1,Italic1,Spacing 0 pt5,Body text (6) + 10.5 pt1,Not Bold3,Body text + 8 pt1,Body text (9) + 10 pt,Table caption (12) + Not Italic,Table caption (5) + 8.5 pt,Body text (6) + 6 pt1"/>
    <w:basedOn w:val="Bodytext"/>
    <w:rsid w:val="0041273B"/>
    <w:rPr>
      <w:rFonts w:ascii="Times New Roman" w:hAnsi="Times New Roman" w:cs="Times New Roman"/>
      <w:b/>
      <w:bCs/>
      <w:i/>
      <w:iCs/>
      <w:spacing w:val="3"/>
      <w:sz w:val="21"/>
      <w:szCs w:val="21"/>
      <w:shd w:val="clear" w:color="auto" w:fill="FFFFFF"/>
    </w:rPr>
  </w:style>
  <w:style w:type="character" w:customStyle="1" w:styleId="BodytextItalic1">
    <w:name w:val="Body text + Italic1"/>
    <w:aliases w:val="Spacing 0 pt4,Spacing 0 pt39,Body text (6) + 12 pt,Body text + 9.5 pt1,Body text + 8.5 pt1"/>
    <w:basedOn w:val="Bodytext"/>
    <w:rsid w:val="0041273B"/>
    <w:rPr>
      <w:rFonts w:ascii="Times New Roman" w:hAnsi="Times New Roman" w:cs="Times New Roman"/>
      <w:i/>
      <w:iCs/>
      <w:spacing w:val="-3"/>
      <w:shd w:val="clear" w:color="auto" w:fill="FFFFFF"/>
    </w:rPr>
  </w:style>
  <w:style w:type="character" w:customStyle="1" w:styleId="Bodytext4pt">
    <w:name w:val="Body text + 4 pt"/>
    <w:aliases w:val="Spacing 0 pt3,Body text (19) + 12 pt,Not Bold1,Heading #4 + 10.5 pt1"/>
    <w:basedOn w:val="Bodytext"/>
    <w:rsid w:val="0041273B"/>
    <w:rPr>
      <w:rFonts w:ascii="Times New Roman" w:hAnsi="Times New Roman" w:cs="Times New Roman"/>
      <w:noProof/>
      <w:spacing w:val="0"/>
      <w:sz w:val="8"/>
      <w:szCs w:val="8"/>
      <w:shd w:val="clear" w:color="auto" w:fill="FFFFFF"/>
    </w:rPr>
  </w:style>
  <w:style w:type="character" w:customStyle="1" w:styleId="Tablecaption">
    <w:name w:val="Table caption_"/>
    <w:basedOn w:val="DefaultParagraphFont"/>
    <w:link w:val="Tablecaption0"/>
    <w:rsid w:val="0041273B"/>
    <w:rPr>
      <w:rFonts w:ascii="Times New Roman" w:hAnsi="Times New Roman" w:cs="Times New Roman"/>
      <w:spacing w:val="3"/>
      <w:shd w:val="clear" w:color="auto" w:fill="FFFFFF"/>
    </w:rPr>
  </w:style>
  <w:style w:type="paragraph" w:customStyle="1" w:styleId="Tablecaption0">
    <w:name w:val="Table caption"/>
    <w:basedOn w:val="Normal"/>
    <w:link w:val="Tablecaption"/>
    <w:rsid w:val="0041273B"/>
    <w:pPr>
      <w:shd w:val="clear" w:color="auto" w:fill="FFFFFF"/>
      <w:spacing w:line="240" w:lineRule="atLeast"/>
      <w:jc w:val="both"/>
    </w:pPr>
    <w:rPr>
      <w:rFonts w:ascii="Times New Roman" w:eastAsiaTheme="minorHAnsi" w:hAnsi="Times New Roman" w:cs="Times New Roman"/>
      <w:color w:val="auto"/>
      <w:spacing w:val="3"/>
      <w:sz w:val="22"/>
      <w:szCs w:val="22"/>
      <w:lang w:val="en-US" w:eastAsia="en-US"/>
    </w:rPr>
  </w:style>
  <w:style w:type="character" w:customStyle="1" w:styleId="TablecaptionItalic">
    <w:name w:val="Table caption + Italic"/>
    <w:aliases w:val="Spacing 0 pt2,Body text (8) + Not Italic,Body text (17) + 10.5 pt"/>
    <w:basedOn w:val="Tablecaption"/>
    <w:rsid w:val="0041273B"/>
    <w:rPr>
      <w:rFonts w:ascii="Times New Roman" w:hAnsi="Times New Roman" w:cs="Times New Roman"/>
      <w:i/>
      <w:iCs/>
      <w:spacing w:val="-2"/>
      <w:shd w:val="clear" w:color="auto" w:fill="FFFFFF"/>
    </w:rPr>
  </w:style>
  <w:style w:type="character" w:customStyle="1" w:styleId="Bodytext12Italic">
    <w:name w:val="Body text (12) + Italic"/>
    <w:aliases w:val="Spacing 0 pt1,Body text (22) + Not Italic,Spacing -1 pt1,Heading #2 + 15 pt,Body text (12) + Italic1"/>
    <w:basedOn w:val="Bodytext12"/>
    <w:rsid w:val="0041273B"/>
    <w:rPr>
      <w:rFonts w:ascii="Times New Roman" w:hAnsi="Times New Roman" w:cs="Times New Roman"/>
      <w:i/>
      <w:iCs/>
      <w:noProof/>
      <w:spacing w:val="0"/>
      <w:sz w:val="21"/>
      <w:szCs w:val="21"/>
      <w:shd w:val="clear" w:color="auto" w:fill="FFFFFF"/>
    </w:rPr>
  </w:style>
  <w:style w:type="character" w:customStyle="1" w:styleId="Bodytext105pt1">
    <w:name w:val="Body text + 10.5 pt1"/>
    <w:basedOn w:val="Bodytext"/>
    <w:rsid w:val="0041273B"/>
    <w:rPr>
      <w:rFonts w:ascii="Times New Roman" w:hAnsi="Times New Roman" w:cs="Times New Roman"/>
      <w:spacing w:val="3"/>
      <w:sz w:val="21"/>
      <w:szCs w:val="21"/>
      <w:shd w:val="clear" w:color="auto" w:fill="FFFFFF"/>
    </w:rPr>
  </w:style>
  <w:style w:type="character" w:customStyle="1" w:styleId="Heading1">
    <w:name w:val="Heading #1_"/>
    <w:basedOn w:val="DefaultParagraphFont"/>
    <w:link w:val="Heading10"/>
    <w:rsid w:val="0041273B"/>
    <w:rPr>
      <w:rFonts w:ascii="Times New Roman" w:hAnsi="Times New Roman" w:cs="Times New Roman"/>
      <w:spacing w:val="3"/>
      <w:shd w:val="clear" w:color="auto" w:fill="FFFFFF"/>
    </w:rPr>
  </w:style>
  <w:style w:type="paragraph" w:customStyle="1" w:styleId="Heading10">
    <w:name w:val="Heading #1"/>
    <w:basedOn w:val="Normal"/>
    <w:link w:val="Heading1"/>
    <w:rsid w:val="0041273B"/>
    <w:pPr>
      <w:shd w:val="clear" w:color="auto" w:fill="FFFFFF"/>
      <w:spacing w:before="60" w:after="180" w:line="240" w:lineRule="atLeast"/>
      <w:ind w:firstLine="640"/>
      <w:jc w:val="both"/>
      <w:outlineLvl w:val="0"/>
    </w:pPr>
    <w:rPr>
      <w:rFonts w:ascii="Times New Roman" w:eastAsiaTheme="minorHAnsi" w:hAnsi="Times New Roman" w:cs="Times New Roman"/>
      <w:color w:val="auto"/>
      <w:spacing w:val="3"/>
      <w:sz w:val="22"/>
      <w:szCs w:val="22"/>
      <w:lang w:val="en-US" w:eastAsia="en-US"/>
    </w:rPr>
  </w:style>
  <w:style w:type="character" w:customStyle="1" w:styleId="BodytextSpacing0pt1">
    <w:name w:val="Body text + Spacing 0 pt1"/>
    <w:basedOn w:val="Bodytext"/>
    <w:rsid w:val="0041273B"/>
    <w:rPr>
      <w:rFonts w:ascii="Times New Roman" w:hAnsi="Times New Roman" w:cs="Times New Roman"/>
      <w:spacing w:val="2"/>
      <w:shd w:val="clear" w:color="auto" w:fill="FFFFFF"/>
    </w:rPr>
  </w:style>
  <w:style w:type="table" w:styleId="TableGrid">
    <w:name w:val="Table Grid"/>
    <w:basedOn w:val="TableNormal"/>
    <w:rsid w:val="004127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
    <w:name w:val="Heading #4_"/>
    <w:basedOn w:val="DefaultParagraphFont"/>
    <w:link w:val="Heading40"/>
    <w:rsid w:val="0041273B"/>
    <w:rPr>
      <w:spacing w:val="1"/>
      <w:sz w:val="21"/>
      <w:szCs w:val="21"/>
      <w:shd w:val="clear" w:color="auto" w:fill="FFFFFF"/>
    </w:rPr>
  </w:style>
  <w:style w:type="paragraph" w:customStyle="1" w:styleId="Heading40">
    <w:name w:val="Heading #4"/>
    <w:basedOn w:val="Normal"/>
    <w:link w:val="Heading4"/>
    <w:rsid w:val="0041273B"/>
    <w:pPr>
      <w:shd w:val="clear" w:color="auto" w:fill="FFFFFF"/>
      <w:spacing w:before="180" w:after="180" w:line="240" w:lineRule="atLeast"/>
      <w:jc w:val="both"/>
      <w:outlineLvl w:val="3"/>
    </w:pPr>
    <w:rPr>
      <w:rFonts w:asciiTheme="minorHAnsi" w:eastAsiaTheme="minorHAnsi" w:hAnsiTheme="minorHAnsi" w:cstheme="minorBidi"/>
      <w:color w:val="auto"/>
      <w:spacing w:val="1"/>
      <w:sz w:val="21"/>
      <w:szCs w:val="21"/>
      <w:lang w:val="en-US" w:eastAsia="en-US"/>
    </w:rPr>
  </w:style>
  <w:style w:type="character" w:customStyle="1" w:styleId="Tablecaption2">
    <w:name w:val="Table caption (2)_"/>
    <w:basedOn w:val="DefaultParagraphFont"/>
    <w:link w:val="Tablecaption20"/>
    <w:rsid w:val="0041273B"/>
    <w:rPr>
      <w:i/>
      <w:iCs/>
      <w:spacing w:val="-6"/>
      <w:shd w:val="clear" w:color="auto" w:fill="FFFFFF"/>
    </w:rPr>
  </w:style>
  <w:style w:type="paragraph" w:customStyle="1" w:styleId="Tablecaption20">
    <w:name w:val="Table caption (2)"/>
    <w:basedOn w:val="Normal"/>
    <w:link w:val="Tablecaption2"/>
    <w:rsid w:val="0041273B"/>
    <w:pPr>
      <w:shd w:val="clear" w:color="auto" w:fill="FFFFFF"/>
      <w:spacing w:after="180" w:line="240" w:lineRule="atLeast"/>
      <w:jc w:val="both"/>
    </w:pPr>
    <w:rPr>
      <w:rFonts w:asciiTheme="minorHAnsi" w:eastAsiaTheme="minorHAnsi" w:hAnsiTheme="minorHAnsi" w:cstheme="minorBidi"/>
      <w:i/>
      <w:iCs/>
      <w:color w:val="auto"/>
      <w:spacing w:val="-6"/>
      <w:sz w:val="22"/>
      <w:szCs w:val="22"/>
      <w:lang w:val="en-US" w:eastAsia="en-US"/>
    </w:rPr>
  </w:style>
  <w:style w:type="character" w:customStyle="1" w:styleId="Tablecaption2125pt">
    <w:name w:val="Table caption (2) + 12.5 pt"/>
    <w:aliases w:val="Bold9,Not Italic,Spacing 0 pt38,Body text + 7.5 pt6,Body text + 6 pt4,Body text (18) + 8 pt"/>
    <w:basedOn w:val="Tablecaption2"/>
    <w:rsid w:val="0041273B"/>
    <w:rPr>
      <w:b/>
      <w:bCs/>
      <w:i/>
      <w:iCs/>
      <w:noProof/>
      <w:spacing w:val="0"/>
      <w:sz w:val="25"/>
      <w:szCs w:val="25"/>
      <w:shd w:val="clear" w:color="auto" w:fill="FFFFFF"/>
    </w:rPr>
  </w:style>
  <w:style w:type="character" w:customStyle="1" w:styleId="Tablecaption3">
    <w:name w:val="Table caption (3)_"/>
    <w:basedOn w:val="DefaultParagraphFont"/>
    <w:link w:val="Tablecaption30"/>
    <w:rsid w:val="0041273B"/>
    <w:rPr>
      <w:shd w:val="clear" w:color="auto" w:fill="FFFFFF"/>
    </w:rPr>
  </w:style>
  <w:style w:type="paragraph" w:customStyle="1" w:styleId="Tablecaption30">
    <w:name w:val="Table caption (3)"/>
    <w:basedOn w:val="Normal"/>
    <w:link w:val="Tablecaption3"/>
    <w:rsid w:val="0041273B"/>
    <w:pPr>
      <w:shd w:val="clear" w:color="auto" w:fill="FFFFFF"/>
      <w:spacing w:before="180" w:after="180" w:line="240" w:lineRule="atLeast"/>
      <w:jc w:val="right"/>
    </w:pPr>
    <w:rPr>
      <w:rFonts w:asciiTheme="minorHAnsi" w:eastAsiaTheme="minorHAnsi" w:hAnsiTheme="minorHAnsi" w:cstheme="minorBidi"/>
      <w:color w:val="auto"/>
      <w:sz w:val="22"/>
      <w:szCs w:val="22"/>
      <w:lang w:val="en-US" w:eastAsia="en-US"/>
    </w:rPr>
  </w:style>
  <w:style w:type="character" w:customStyle="1" w:styleId="Tablecaption4">
    <w:name w:val="Table caption (4)_"/>
    <w:basedOn w:val="DefaultParagraphFont"/>
    <w:link w:val="Tablecaption40"/>
    <w:rsid w:val="0041273B"/>
    <w:rPr>
      <w:i/>
      <w:iCs/>
      <w:sz w:val="15"/>
      <w:szCs w:val="15"/>
      <w:shd w:val="clear" w:color="auto" w:fill="FFFFFF"/>
    </w:rPr>
  </w:style>
  <w:style w:type="paragraph" w:customStyle="1" w:styleId="Tablecaption40">
    <w:name w:val="Table caption (4)"/>
    <w:basedOn w:val="Normal"/>
    <w:link w:val="Tablecaption4"/>
    <w:rsid w:val="0041273B"/>
    <w:pPr>
      <w:shd w:val="clear" w:color="auto" w:fill="FFFFFF"/>
      <w:spacing w:before="180" w:line="240" w:lineRule="atLeast"/>
      <w:jc w:val="right"/>
    </w:pPr>
    <w:rPr>
      <w:rFonts w:asciiTheme="minorHAnsi" w:eastAsiaTheme="minorHAnsi" w:hAnsiTheme="minorHAnsi" w:cstheme="minorBidi"/>
      <w:i/>
      <w:iCs/>
      <w:color w:val="auto"/>
      <w:sz w:val="15"/>
      <w:szCs w:val="15"/>
      <w:lang w:val="en-US" w:eastAsia="en-US"/>
    </w:rPr>
  </w:style>
  <w:style w:type="character" w:customStyle="1" w:styleId="Tablecaption4NotItalic">
    <w:name w:val="Table caption (4) + Not Italic"/>
    <w:aliases w:val="Spacing 0 pt37,Body text + 6.5 pt"/>
    <w:basedOn w:val="Tablecaption4"/>
    <w:rsid w:val="0041273B"/>
    <w:rPr>
      <w:i/>
      <w:iCs/>
      <w:spacing w:val="3"/>
      <w:sz w:val="15"/>
      <w:szCs w:val="15"/>
      <w:shd w:val="clear" w:color="auto" w:fill="FFFFFF"/>
    </w:rPr>
  </w:style>
  <w:style w:type="character" w:customStyle="1" w:styleId="BodytextConstantia">
    <w:name w:val="Body text + Constantia"/>
    <w:aliases w:val="11 pt,Spacing 0 pt36,Body text + 14 pt1"/>
    <w:basedOn w:val="Bodytext"/>
    <w:rsid w:val="0041273B"/>
    <w:rPr>
      <w:rFonts w:ascii="Constantia" w:hAnsi="Constantia" w:cs="Constantia"/>
      <w:noProof/>
      <w:spacing w:val="0"/>
      <w:shd w:val="clear" w:color="auto" w:fill="FFFFFF"/>
    </w:rPr>
  </w:style>
  <w:style w:type="character" w:customStyle="1" w:styleId="Bodytext10pt">
    <w:name w:val="Body text + 10 pt"/>
    <w:aliases w:val="Spacing 0 pt35,Spacing 0 pt41,Body text + Bold2,Italic11,Italic10,Table caption + Not Italic"/>
    <w:basedOn w:val="Bodytext"/>
    <w:rsid w:val="0041273B"/>
    <w:rPr>
      <w:rFonts w:ascii="Times New Roman" w:hAnsi="Times New Roman" w:cs="Times New Roman"/>
      <w:spacing w:val="0"/>
      <w:sz w:val="20"/>
      <w:szCs w:val="20"/>
      <w:shd w:val="clear" w:color="auto" w:fill="FFFFFF"/>
    </w:rPr>
  </w:style>
  <w:style w:type="character" w:customStyle="1" w:styleId="Bodytext75pt">
    <w:name w:val="Body text + 7.5 pt"/>
    <w:aliases w:val="Spacing 0 pt33,Body text (3) + 11.5 pt,Body text + 6 pt5,Bold10,Italic9"/>
    <w:basedOn w:val="Bodytext"/>
    <w:rsid w:val="0041273B"/>
    <w:rPr>
      <w:rFonts w:ascii="Times New Roman" w:hAnsi="Times New Roman" w:cs="Times New Roman"/>
      <w:spacing w:val="3"/>
      <w:sz w:val="15"/>
      <w:szCs w:val="15"/>
      <w:shd w:val="clear" w:color="auto" w:fill="FFFFFF"/>
    </w:rPr>
  </w:style>
  <w:style w:type="character" w:customStyle="1" w:styleId="Footnote">
    <w:name w:val="Footnote_"/>
    <w:basedOn w:val="DefaultParagraphFont"/>
    <w:link w:val="Footnote0"/>
    <w:rsid w:val="0041273B"/>
    <w:rPr>
      <w:spacing w:val="1"/>
      <w:sz w:val="21"/>
      <w:szCs w:val="21"/>
      <w:shd w:val="clear" w:color="auto" w:fill="FFFFFF"/>
    </w:rPr>
  </w:style>
  <w:style w:type="paragraph" w:customStyle="1" w:styleId="Footnote0">
    <w:name w:val="Footnote"/>
    <w:basedOn w:val="Normal"/>
    <w:link w:val="Footnote"/>
    <w:rsid w:val="0041273B"/>
    <w:pPr>
      <w:shd w:val="clear" w:color="auto" w:fill="FFFFFF"/>
      <w:spacing w:line="283" w:lineRule="exact"/>
      <w:ind w:firstLine="640"/>
    </w:pPr>
    <w:rPr>
      <w:rFonts w:asciiTheme="minorHAnsi" w:eastAsiaTheme="minorHAnsi" w:hAnsiTheme="minorHAnsi" w:cstheme="minorBidi"/>
      <w:color w:val="auto"/>
      <w:spacing w:val="1"/>
      <w:sz w:val="21"/>
      <w:szCs w:val="21"/>
      <w:lang w:val="en-US" w:eastAsia="en-US"/>
    </w:rPr>
  </w:style>
  <w:style w:type="character" w:customStyle="1" w:styleId="Tablecaption5">
    <w:name w:val="Table caption (5)_"/>
    <w:basedOn w:val="DefaultParagraphFont"/>
    <w:link w:val="Tablecaption50"/>
    <w:rsid w:val="0041273B"/>
    <w:rPr>
      <w:b/>
      <w:bCs/>
      <w:spacing w:val="1"/>
      <w:shd w:val="clear" w:color="auto" w:fill="FFFFFF"/>
    </w:rPr>
  </w:style>
  <w:style w:type="paragraph" w:customStyle="1" w:styleId="Tablecaption50">
    <w:name w:val="Table caption (5)"/>
    <w:basedOn w:val="Normal"/>
    <w:link w:val="Tablecaption5"/>
    <w:rsid w:val="0041273B"/>
    <w:pPr>
      <w:shd w:val="clear" w:color="auto" w:fill="FFFFFF"/>
      <w:spacing w:line="240" w:lineRule="atLeast"/>
    </w:pPr>
    <w:rPr>
      <w:rFonts w:asciiTheme="minorHAnsi" w:eastAsiaTheme="minorHAnsi" w:hAnsiTheme="minorHAnsi" w:cstheme="minorBidi"/>
      <w:b/>
      <w:bCs/>
      <w:color w:val="auto"/>
      <w:spacing w:val="1"/>
      <w:sz w:val="22"/>
      <w:szCs w:val="22"/>
      <w:lang w:val="en-US" w:eastAsia="en-US"/>
    </w:rPr>
  </w:style>
  <w:style w:type="character" w:customStyle="1" w:styleId="Tablecaption575pt">
    <w:name w:val="Table caption (5) + 7.5 pt"/>
    <w:aliases w:val="Not Bold6,Spacing 0 pt32,Body text + 7.5 pt4,Italic7"/>
    <w:basedOn w:val="Tablecaption5"/>
    <w:rsid w:val="0041273B"/>
    <w:rPr>
      <w:b/>
      <w:bCs/>
      <w:spacing w:val="3"/>
      <w:sz w:val="15"/>
      <w:szCs w:val="15"/>
      <w:shd w:val="clear" w:color="auto" w:fill="FFFFFF"/>
    </w:rPr>
  </w:style>
  <w:style w:type="character" w:customStyle="1" w:styleId="Bodytext10pt2">
    <w:name w:val="Body text + 10 pt2"/>
    <w:aliases w:val="Spacing 0 pt31"/>
    <w:basedOn w:val="Bodytext"/>
    <w:rsid w:val="0041273B"/>
    <w:rPr>
      <w:rFonts w:ascii="Times New Roman" w:hAnsi="Times New Roman" w:cs="Times New Roman"/>
      <w:spacing w:val="0"/>
      <w:sz w:val="20"/>
      <w:szCs w:val="20"/>
      <w:shd w:val="clear" w:color="auto" w:fill="FFFFFF"/>
    </w:rPr>
  </w:style>
  <w:style w:type="character" w:customStyle="1" w:styleId="Bodytext4105pt">
    <w:name w:val="Body text (4) + 10.5 pt"/>
    <w:aliases w:val="Spacing 0 pt30"/>
    <w:basedOn w:val="Bodytext4"/>
    <w:rsid w:val="0041273B"/>
    <w:rPr>
      <w:rFonts w:ascii="Times New Roman" w:hAnsi="Times New Roman" w:cs="Times New Roman"/>
      <w:spacing w:val="1"/>
      <w:sz w:val="21"/>
      <w:szCs w:val="21"/>
      <w:shd w:val="clear" w:color="auto" w:fill="FFFFFF"/>
    </w:rPr>
  </w:style>
  <w:style w:type="character" w:customStyle="1" w:styleId="Bodytext10pt1">
    <w:name w:val="Body text + 10 pt1"/>
    <w:aliases w:val="Bold8,Body text + 6 pt3,Italic8"/>
    <w:basedOn w:val="Bodytext"/>
    <w:rsid w:val="0041273B"/>
    <w:rPr>
      <w:rFonts w:ascii="Times New Roman" w:hAnsi="Times New Roman" w:cs="Times New Roman"/>
      <w:b/>
      <w:bCs/>
      <w:spacing w:val="1"/>
      <w:sz w:val="20"/>
      <w:szCs w:val="20"/>
      <w:shd w:val="clear" w:color="auto" w:fill="FFFFFF"/>
    </w:rPr>
  </w:style>
  <w:style w:type="character" w:customStyle="1" w:styleId="BodytextSpacing0pt3">
    <w:name w:val="Body text + Spacing 0 pt3"/>
    <w:basedOn w:val="Bodytext"/>
    <w:rsid w:val="0041273B"/>
    <w:rPr>
      <w:rFonts w:ascii="Times New Roman" w:hAnsi="Times New Roman" w:cs="Times New Roman"/>
      <w:spacing w:val="-3"/>
      <w:sz w:val="21"/>
      <w:szCs w:val="21"/>
      <w:shd w:val="clear" w:color="auto" w:fill="FFFFFF"/>
    </w:rPr>
  </w:style>
  <w:style w:type="character" w:customStyle="1" w:styleId="Bodytext4Bold">
    <w:name w:val="Body text (4) + Bold"/>
    <w:aliases w:val="Spacing 0 pt29,Table caption (5) + 6.5 pt"/>
    <w:basedOn w:val="Bodytext4"/>
    <w:rsid w:val="0041273B"/>
    <w:rPr>
      <w:rFonts w:ascii="Times New Roman" w:hAnsi="Times New Roman" w:cs="Times New Roman"/>
      <w:b/>
      <w:bCs/>
      <w:spacing w:val="1"/>
      <w:sz w:val="20"/>
      <w:szCs w:val="20"/>
      <w:shd w:val="clear" w:color="auto" w:fill="FFFFFF"/>
    </w:rPr>
  </w:style>
  <w:style w:type="character" w:customStyle="1" w:styleId="Bodytext8Arial">
    <w:name w:val="Body text (8) + Arial"/>
    <w:aliases w:val="7 pt,Not Italic6,Body text (9) + Candara"/>
    <w:basedOn w:val="Bodytext8"/>
    <w:rsid w:val="0041273B"/>
    <w:rPr>
      <w:rFonts w:ascii="Arial" w:hAnsi="Arial" w:cs="Arial"/>
      <w:i/>
      <w:iCs/>
      <w:spacing w:val="-3"/>
      <w:sz w:val="14"/>
      <w:szCs w:val="14"/>
      <w:shd w:val="clear" w:color="auto" w:fill="FFFFFF"/>
    </w:rPr>
  </w:style>
  <w:style w:type="character" w:customStyle="1" w:styleId="Bodytext4Italic">
    <w:name w:val="Body text (4) + Italic"/>
    <w:aliases w:val="Spacing -2 pt"/>
    <w:basedOn w:val="Bodytext4"/>
    <w:rsid w:val="0041273B"/>
    <w:rPr>
      <w:rFonts w:ascii="Times New Roman" w:hAnsi="Times New Roman" w:cs="Times New Roman"/>
      <w:i/>
      <w:iCs/>
      <w:spacing w:val="-40"/>
      <w:sz w:val="20"/>
      <w:szCs w:val="20"/>
      <w:shd w:val="clear" w:color="auto" w:fill="FFFFFF"/>
    </w:rPr>
  </w:style>
  <w:style w:type="character" w:customStyle="1" w:styleId="Bodytext7NotItalic">
    <w:name w:val="Body text (7) + Not Italic"/>
    <w:aliases w:val="Spacing 0 pt26,Table caption (5) + Italic"/>
    <w:basedOn w:val="Bodytext7"/>
    <w:rsid w:val="0041273B"/>
    <w:rPr>
      <w:rFonts w:ascii="Times New Roman" w:hAnsi="Times New Roman" w:cs="Times New Roman"/>
      <w:i/>
      <w:iCs/>
      <w:spacing w:val="0"/>
      <w:sz w:val="20"/>
      <w:szCs w:val="20"/>
      <w:shd w:val="clear" w:color="auto" w:fill="FFFFFF"/>
    </w:rPr>
  </w:style>
  <w:style w:type="character" w:customStyle="1" w:styleId="Bodytext711pt">
    <w:name w:val="Body text (7) + 11 pt"/>
    <w:aliases w:val="Bold7,Not Italic5,Spacing 0 pt25,Body text (7) + Bold,Spacing 0 pt43,Table caption (5) + 11.5 pt,Body text (12) + 9 pt,Body text + Candara4,9 pt,Body text + 6 pt2"/>
    <w:basedOn w:val="Bodytext7"/>
    <w:rsid w:val="0041273B"/>
    <w:rPr>
      <w:rFonts w:ascii="Times New Roman" w:hAnsi="Times New Roman" w:cs="Times New Roman"/>
      <w:b/>
      <w:bCs/>
      <w:i/>
      <w:iCs/>
      <w:spacing w:val="1"/>
      <w:sz w:val="22"/>
      <w:szCs w:val="22"/>
      <w:shd w:val="clear" w:color="auto" w:fill="FFFFFF"/>
    </w:rPr>
  </w:style>
  <w:style w:type="character" w:customStyle="1" w:styleId="Bodytext3125pt">
    <w:name w:val="Body text (3) + 12.5 pt"/>
    <w:aliases w:val="Bold6,Not Italic4,Spacing 0 pt24,Table caption (2) + 6.5 pt,Body text + 9 pt,Body text (12) + Candara,14 pt"/>
    <w:basedOn w:val="Bodytext3"/>
    <w:rsid w:val="0041273B"/>
    <w:rPr>
      <w:rFonts w:ascii="Times New Roman" w:hAnsi="Times New Roman" w:cs="Times New Roman"/>
      <w:b/>
      <w:bCs/>
      <w:i/>
      <w:iCs/>
      <w:spacing w:val="0"/>
      <w:sz w:val="25"/>
      <w:szCs w:val="25"/>
      <w:shd w:val="clear" w:color="auto" w:fill="FFFFFF"/>
    </w:rPr>
  </w:style>
  <w:style w:type="character" w:customStyle="1" w:styleId="Bodytext1075pt">
    <w:name w:val="Body text (10) + 7.5 pt"/>
    <w:aliases w:val="Spacing 0 pt23,Body text + 6 pt1"/>
    <w:basedOn w:val="Bodytext10"/>
    <w:rsid w:val="0041273B"/>
    <w:rPr>
      <w:rFonts w:ascii="Times New Roman" w:hAnsi="Times New Roman" w:cs="Times New Roman"/>
      <w:noProof/>
      <w:spacing w:val="3"/>
      <w:sz w:val="15"/>
      <w:szCs w:val="15"/>
      <w:shd w:val="clear" w:color="auto" w:fill="FFFFFF"/>
    </w:rPr>
  </w:style>
  <w:style w:type="character" w:customStyle="1" w:styleId="Bodytext48pt">
    <w:name w:val="Body text (4) + 8 pt"/>
    <w:aliases w:val="Bold5,Spacing 0 pt21,Body text + 9.5 pt,Table caption (9) + Not Italic,Body text (14) + 6 pt"/>
    <w:basedOn w:val="Bodytext4"/>
    <w:rsid w:val="0041273B"/>
    <w:rPr>
      <w:rFonts w:ascii="Times New Roman" w:hAnsi="Times New Roman" w:cs="Times New Roman"/>
      <w:b/>
      <w:bCs/>
      <w:noProof/>
      <w:spacing w:val="5"/>
      <w:sz w:val="16"/>
      <w:szCs w:val="16"/>
      <w:shd w:val="clear" w:color="auto" w:fill="FFFFFF"/>
    </w:rPr>
  </w:style>
  <w:style w:type="character" w:customStyle="1" w:styleId="Tablecaption6">
    <w:name w:val="Table caption (6)_"/>
    <w:basedOn w:val="DefaultParagraphFont"/>
    <w:link w:val="Tablecaption60"/>
    <w:rsid w:val="0041273B"/>
    <w:rPr>
      <w:spacing w:val="3"/>
      <w:sz w:val="15"/>
      <w:szCs w:val="15"/>
      <w:shd w:val="clear" w:color="auto" w:fill="FFFFFF"/>
    </w:rPr>
  </w:style>
  <w:style w:type="paragraph" w:customStyle="1" w:styleId="Tablecaption60">
    <w:name w:val="Table caption (6)"/>
    <w:basedOn w:val="Normal"/>
    <w:link w:val="Tablecaption6"/>
    <w:rsid w:val="0041273B"/>
    <w:pPr>
      <w:shd w:val="clear" w:color="auto" w:fill="FFFFFF"/>
      <w:spacing w:line="254" w:lineRule="exact"/>
    </w:pPr>
    <w:rPr>
      <w:rFonts w:asciiTheme="minorHAnsi" w:eastAsiaTheme="minorHAnsi" w:hAnsiTheme="minorHAnsi" w:cstheme="minorBidi"/>
      <w:color w:val="auto"/>
      <w:spacing w:val="3"/>
      <w:sz w:val="15"/>
      <w:szCs w:val="15"/>
      <w:lang w:val="en-US" w:eastAsia="en-US"/>
    </w:rPr>
  </w:style>
  <w:style w:type="character" w:customStyle="1" w:styleId="Tablecaption7">
    <w:name w:val="Table caption (7)_"/>
    <w:basedOn w:val="DefaultParagraphFont"/>
    <w:link w:val="Tablecaption70"/>
    <w:rsid w:val="0041273B"/>
    <w:rPr>
      <w:i/>
      <w:iCs/>
      <w:spacing w:val="-2"/>
      <w:sz w:val="15"/>
      <w:szCs w:val="15"/>
      <w:shd w:val="clear" w:color="auto" w:fill="FFFFFF"/>
    </w:rPr>
  </w:style>
  <w:style w:type="paragraph" w:customStyle="1" w:styleId="Tablecaption70">
    <w:name w:val="Table caption (7)"/>
    <w:basedOn w:val="Normal"/>
    <w:link w:val="Tablecaption7"/>
    <w:rsid w:val="0041273B"/>
    <w:pPr>
      <w:shd w:val="clear" w:color="auto" w:fill="FFFFFF"/>
      <w:spacing w:line="240" w:lineRule="atLeast"/>
    </w:pPr>
    <w:rPr>
      <w:rFonts w:asciiTheme="minorHAnsi" w:eastAsiaTheme="minorHAnsi" w:hAnsiTheme="minorHAnsi" w:cstheme="minorBidi"/>
      <w:i/>
      <w:iCs/>
      <w:color w:val="auto"/>
      <w:spacing w:val="-2"/>
      <w:sz w:val="15"/>
      <w:szCs w:val="15"/>
      <w:lang w:val="en-US" w:eastAsia="en-US"/>
    </w:rPr>
  </w:style>
  <w:style w:type="character" w:customStyle="1" w:styleId="Tablecaption8">
    <w:name w:val="Table caption (8)_"/>
    <w:basedOn w:val="DefaultParagraphFont"/>
    <w:link w:val="Tablecaption80"/>
    <w:rsid w:val="0041273B"/>
    <w:rPr>
      <w:b/>
      <w:bCs/>
      <w:spacing w:val="1"/>
      <w:shd w:val="clear" w:color="auto" w:fill="FFFFFF"/>
    </w:rPr>
  </w:style>
  <w:style w:type="paragraph" w:customStyle="1" w:styleId="Tablecaption80">
    <w:name w:val="Table caption (8)"/>
    <w:basedOn w:val="Normal"/>
    <w:link w:val="Tablecaption8"/>
    <w:rsid w:val="0041273B"/>
    <w:pPr>
      <w:shd w:val="clear" w:color="auto" w:fill="FFFFFF"/>
      <w:spacing w:line="893" w:lineRule="exact"/>
      <w:jc w:val="both"/>
    </w:pPr>
    <w:rPr>
      <w:rFonts w:asciiTheme="minorHAnsi" w:eastAsiaTheme="minorHAnsi" w:hAnsiTheme="minorHAnsi" w:cstheme="minorBidi"/>
      <w:b/>
      <w:bCs/>
      <w:color w:val="auto"/>
      <w:spacing w:val="1"/>
      <w:sz w:val="22"/>
      <w:szCs w:val="22"/>
      <w:lang w:val="en-US" w:eastAsia="en-US"/>
    </w:rPr>
  </w:style>
  <w:style w:type="character" w:customStyle="1" w:styleId="Bodytext11SmallCaps">
    <w:name w:val="Body text (11) + Small Caps"/>
    <w:basedOn w:val="Bodytext11"/>
    <w:rsid w:val="0041273B"/>
    <w:rPr>
      <w:rFonts w:ascii="Times New Roman" w:hAnsi="Times New Roman" w:cs="Times New Roman"/>
      <w:i/>
      <w:iCs/>
      <w:smallCaps/>
      <w:noProof/>
      <w:spacing w:val="-2"/>
      <w:sz w:val="15"/>
      <w:szCs w:val="15"/>
      <w:shd w:val="clear" w:color="auto" w:fill="FFFFFF"/>
    </w:rPr>
  </w:style>
  <w:style w:type="character" w:customStyle="1" w:styleId="BodytextSpacing3pt">
    <w:name w:val="Body text + Spacing 3 pt"/>
    <w:basedOn w:val="Bodytext"/>
    <w:rsid w:val="0041273B"/>
    <w:rPr>
      <w:rFonts w:ascii="Times New Roman" w:hAnsi="Times New Roman" w:cs="Times New Roman"/>
      <w:spacing w:val="68"/>
      <w:sz w:val="21"/>
      <w:szCs w:val="21"/>
      <w:shd w:val="clear" w:color="auto" w:fill="FFFFFF"/>
    </w:rPr>
  </w:style>
  <w:style w:type="character" w:customStyle="1" w:styleId="Bodytext15">
    <w:name w:val="Body text (15)_"/>
    <w:basedOn w:val="DefaultParagraphFont"/>
    <w:link w:val="Bodytext150"/>
    <w:rsid w:val="0041273B"/>
    <w:rPr>
      <w:b/>
      <w:bCs/>
      <w:spacing w:val="3"/>
      <w:sz w:val="15"/>
      <w:szCs w:val="15"/>
      <w:shd w:val="clear" w:color="auto" w:fill="FFFFFF"/>
    </w:rPr>
  </w:style>
  <w:style w:type="paragraph" w:customStyle="1" w:styleId="Bodytext150">
    <w:name w:val="Body text (15)"/>
    <w:basedOn w:val="Normal"/>
    <w:link w:val="Bodytext15"/>
    <w:rsid w:val="0041273B"/>
    <w:pPr>
      <w:shd w:val="clear" w:color="auto" w:fill="FFFFFF"/>
      <w:spacing w:line="240" w:lineRule="atLeast"/>
      <w:jc w:val="both"/>
    </w:pPr>
    <w:rPr>
      <w:rFonts w:asciiTheme="minorHAnsi" w:eastAsiaTheme="minorHAnsi" w:hAnsiTheme="minorHAnsi" w:cstheme="minorBidi"/>
      <w:b/>
      <w:bCs/>
      <w:color w:val="auto"/>
      <w:spacing w:val="3"/>
      <w:sz w:val="15"/>
      <w:szCs w:val="15"/>
      <w:lang w:val="en-US" w:eastAsia="en-US"/>
    </w:rPr>
  </w:style>
  <w:style w:type="character" w:customStyle="1" w:styleId="Bodytext12Spacing0pt">
    <w:name w:val="Body text (12) + Spacing 0 pt"/>
    <w:basedOn w:val="Bodytext12"/>
    <w:rsid w:val="0041273B"/>
    <w:rPr>
      <w:rFonts w:ascii="Times New Roman" w:hAnsi="Times New Roman" w:cs="Times New Roman"/>
      <w:spacing w:val="3"/>
      <w:sz w:val="15"/>
      <w:szCs w:val="15"/>
      <w:shd w:val="clear" w:color="auto" w:fill="FFFFFF"/>
    </w:rPr>
  </w:style>
  <w:style w:type="character" w:customStyle="1" w:styleId="Bodytext6105pt">
    <w:name w:val="Body text (6) + 10.5 pt"/>
    <w:aliases w:val="Not Bold4,Body text (4) + 8.5 pt"/>
    <w:basedOn w:val="Bodytext6"/>
    <w:rsid w:val="0041273B"/>
    <w:rPr>
      <w:rFonts w:ascii="Times New Roman" w:hAnsi="Times New Roman" w:cs="Times New Roman"/>
      <w:b/>
      <w:bCs/>
      <w:spacing w:val="1"/>
      <w:sz w:val="21"/>
      <w:szCs w:val="21"/>
      <w:shd w:val="clear" w:color="auto" w:fill="FFFFFF"/>
    </w:rPr>
  </w:style>
  <w:style w:type="character" w:customStyle="1" w:styleId="Bodytext16">
    <w:name w:val="Body text (16)_"/>
    <w:basedOn w:val="DefaultParagraphFont"/>
    <w:link w:val="Bodytext160"/>
    <w:rsid w:val="0041273B"/>
    <w:rPr>
      <w:b/>
      <w:bCs/>
      <w:spacing w:val="3"/>
      <w:sz w:val="17"/>
      <w:szCs w:val="17"/>
      <w:shd w:val="clear" w:color="auto" w:fill="FFFFFF"/>
    </w:rPr>
  </w:style>
  <w:style w:type="paragraph" w:customStyle="1" w:styleId="Bodytext160">
    <w:name w:val="Body text (16)"/>
    <w:basedOn w:val="Normal"/>
    <w:link w:val="Bodytext16"/>
    <w:rsid w:val="0041273B"/>
    <w:pPr>
      <w:shd w:val="clear" w:color="auto" w:fill="FFFFFF"/>
      <w:spacing w:line="307" w:lineRule="exact"/>
      <w:jc w:val="both"/>
    </w:pPr>
    <w:rPr>
      <w:rFonts w:asciiTheme="minorHAnsi" w:eastAsiaTheme="minorHAnsi" w:hAnsiTheme="minorHAnsi" w:cstheme="minorBidi"/>
      <w:b/>
      <w:bCs/>
      <w:color w:val="auto"/>
      <w:spacing w:val="3"/>
      <w:sz w:val="17"/>
      <w:szCs w:val="17"/>
      <w:lang w:val="en-US" w:eastAsia="en-US"/>
    </w:rPr>
  </w:style>
  <w:style w:type="character" w:customStyle="1" w:styleId="Bodytext17">
    <w:name w:val="Body text (17)_"/>
    <w:basedOn w:val="DefaultParagraphFont"/>
    <w:link w:val="Bodytext170"/>
    <w:rsid w:val="0041273B"/>
    <w:rPr>
      <w:rFonts w:ascii="Verdana" w:hAnsi="Verdana"/>
      <w:spacing w:val="-7"/>
      <w:sz w:val="14"/>
      <w:szCs w:val="14"/>
      <w:shd w:val="clear" w:color="auto" w:fill="FFFFFF"/>
    </w:rPr>
  </w:style>
  <w:style w:type="paragraph" w:customStyle="1" w:styleId="Bodytext170">
    <w:name w:val="Body text (17)"/>
    <w:basedOn w:val="Normal"/>
    <w:link w:val="Bodytext17"/>
    <w:rsid w:val="0041273B"/>
    <w:pPr>
      <w:shd w:val="clear" w:color="auto" w:fill="FFFFFF"/>
      <w:spacing w:line="240" w:lineRule="atLeast"/>
      <w:jc w:val="center"/>
    </w:pPr>
    <w:rPr>
      <w:rFonts w:ascii="Verdana" w:eastAsiaTheme="minorHAnsi" w:hAnsi="Verdana" w:cstheme="minorBidi"/>
      <w:color w:val="auto"/>
      <w:spacing w:val="-7"/>
      <w:sz w:val="14"/>
      <w:szCs w:val="14"/>
      <w:lang w:val="en-US" w:eastAsia="en-US"/>
    </w:rPr>
  </w:style>
  <w:style w:type="character" w:customStyle="1" w:styleId="Bodytext18">
    <w:name w:val="Body text (18)_"/>
    <w:basedOn w:val="DefaultParagraphFont"/>
    <w:link w:val="Bodytext180"/>
    <w:rsid w:val="0041273B"/>
    <w:rPr>
      <w:rFonts w:ascii="Verdana" w:hAnsi="Verdana"/>
      <w:spacing w:val="-2"/>
      <w:sz w:val="11"/>
      <w:szCs w:val="11"/>
      <w:shd w:val="clear" w:color="auto" w:fill="FFFFFF"/>
    </w:rPr>
  </w:style>
  <w:style w:type="paragraph" w:customStyle="1" w:styleId="Bodytext180">
    <w:name w:val="Body text (18)"/>
    <w:basedOn w:val="Normal"/>
    <w:link w:val="Bodytext18"/>
    <w:rsid w:val="0041273B"/>
    <w:pPr>
      <w:shd w:val="clear" w:color="auto" w:fill="FFFFFF"/>
      <w:spacing w:line="240" w:lineRule="atLeast"/>
      <w:jc w:val="center"/>
    </w:pPr>
    <w:rPr>
      <w:rFonts w:ascii="Verdana" w:eastAsiaTheme="minorHAnsi" w:hAnsi="Verdana" w:cstheme="minorBidi"/>
      <w:color w:val="auto"/>
      <w:spacing w:val="-2"/>
      <w:sz w:val="11"/>
      <w:szCs w:val="11"/>
      <w:lang w:val="en-US" w:eastAsia="en-US"/>
    </w:rPr>
  </w:style>
  <w:style w:type="character" w:customStyle="1" w:styleId="Bodytext19">
    <w:name w:val="Body text (19)_"/>
    <w:basedOn w:val="DefaultParagraphFont"/>
    <w:link w:val="Bodytext190"/>
    <w:rsid w:val="0041273B"/>
    <w:rPr>
      <w:b/>
      <w:bCs/>
      <w:i/>
      <w:iCs/>
      <w:sz w:val="16"/>
      <w:szCs w:val="16"/>
      <w:shd w:val="clear" w:color="auto" w:fill="FFFFFF"/>
    </w:rPr>
  </w:style>
  <w:style w:type="paragraph" w:customStyle="1" w:styleId="Bodytext190">
    <w:name w:val="Body text (19)"/>
    <w:basedOn w:val="Normal"/>
    <w:link w:val="Bodytext19"/>
    <w:rsid w:val="0041273B"/>
    <w:pPr>
      <w:shd w:val="clear" w:color="auto" w:fill="FFFFFF"/>
      <w:spacing w:before="120" w:line="240" w:lineRule="atLeast"/>
      <w:jc w:val="both"/>
    </w:pPr>
    <w:rPr>
      <w:rFonts w:asciiTheme="minorHAnsi" w:eastAsiaTheme="minorHAnsi" w:hAnsiTheme="minorHAnsi" w:cstheme="minorBidi"/>
      <w:b/>
      <w:bCs/>
      <w:i/>
      <w:iCs/>
      <w:color w:val="auto"/>
      <w:sz w:val="16"/>
      <w:szCs w:val="16"/>
      <w:lang w:val="en-US" w:eastAsia="en-US"/>
    </w:rPr>
  </w:style>
  <w:style w:type="character" w:customStyle="1" w:styleId="Bodytext200">
    <w:name w:val="Body text (20)_"/>
    <w:basedOn w:val="DefaultParagraphFont"/>
    <w:link w:val="Bodytext201"/>
    <w:rsid w:val="0041273B"/>
    <w:rPr>
      <w:spacing w:val="3"/>
      <w:sz w:val="21"/>
      <w:szCs w:val="21"/>
      <w:shd w:val="clear" w:color="auto" w:fill="FFFFFF"/>
    </w:rPr>
  </w:style>
  <w:style w:type="paragraph" w:customStyle="1" w:styleId="Bodytext201">
    <w:name w:val="Body text (20)"/>
    <w:basedOn w:val="Normal"/>
    <w:link w:val="Bodytext200"/>
    <w:rsid w:val="0041273B"/>
    <w:pPr>
      <w:shd w:val="clear" w:color="auto" w:fill="FFFFFF"/>
      <w:spacing w:after="60" w:line="240" w:lineRule="atLeast"/>
      <w:jc w:val="both"/>
    </w:pPr>
    <w:rPr>
      <w:rFonts w:asciiTheme="minorHAnsi" w:eastAsiaTheme="minorHAnsi" w:hAnsiTheme="minorHAnsi" w:cstheme="minorBidi"/>
      <w:color w:val="auto"/>
      <w:spacing w:val="3"/>
      <w:sz w:val="21"/>
      <w:szCs w:val="21"/>
      <w:lang w:val="en-US" w:eastAsia="en-US"/>
    </w:rPr>
  </w:style>
  <w:style w:type="character" w:customStyle="1" w:styleId="Bodytext210">
    <w:name w:val="Body text (21)_"/>
    <w:basedOn w:val="DefaultParagraphFont"/>
    <w:link w:val="Bodytext211"/>
    <w:rsid w:val="0041273B"/>
    <w:rPr>
      <w:spacing w:val="1"/>
      <w:sz w:val="28"/>
      <w:szCs w:val="28"/>
      <w:shd w:val="clear" w:color="auto" w:fill="FFFFFF"/>
    </w:rPr>
  </w:style>
  <w:style w:type="paragraph" w:customStyle="1" w:styleId="Bodytext211">
    <w:name w:val="Body text (21)"/>
    <w:basedOn w:val="Normal"/>
    <w:link w:val="Bodytext210"/>
    <w:rsid w:val="0041273B"/>
    <w:pPr>
      <w:shd w:val="clear" w:color="auto" w:fill="FFFFFF"/>
      <w:spacing w:before="420" w:after="540" w:line="240" w:lineRule="atLeast"/>
      <w:jc w:val="center"/>
    </w:pPr>
    <w:rPr>
      <w:rFonts w:asciiTheme="minorHAnsi" w:eastAsiaTheme="minorHAnsi" w:hAnsiTheme="minorHAnsi" w:cstheme="minorBidi"/>
      <w:color w:val="auto"/>
      <w:spacing w:val="1"/>
      <w:sz w:val="28"/>
      <w:szCs w:val="28"/>
      <w:lang w:val="en-US" w:eastAsia="en-US"/>
    </w:rPr>
  </w:style>
  <w:style w:type="character" w:customStyle="1" w:styleId="Tableofcontents2">
    <w:name w:val="Table of contents (2)_"/>
    <w:basedOn w:val="DefaultParagraphFont"/>
    <w:link w:val="Tableofcontents20"/>
    <w:rsid w:val="0041273B"/>
    <w:rPr>
      <w:b/>
      <w:bCs/>
      <w:spacing w:val="1"/>
      <w:shd w:val="clear" w:color="auto" w:fill="FFFFFF"/>
    </w:rPr>
  </w:style>
  <w:style w:type="paragraph" w:customStyle="1" w:styleId="Tableofcontents20">
    <w:name w:val="Table of contents (2)"/>
    <w:basedOn w:val="Normal"/>
    <w:link w:val="Tableofcontents2"/>
    <w:rsid w:val="0041273B"/>
    <w:pPr>
      <w:shd w:val="clear" w:color="auto" w:fill="FFFFFF"/>
      <w:spacing w:line="355" w:lineRule="exact"/>
      <w:jc w:val="both"/>
    </w:pPr>
    <w:rPr>
      <w:rFonts w:asciiTheme="minorHAnsi" w:eastAsiaTheme="minorHAnsi" w:hAnsiTheme="minorHAnsi" w:cstheme="minorBidi"/>
      <w:b/>
      <w:bCs/>
      <w:color w:val="auto"/>
      <w:spacing w:val="1"/>
      <w:sz w:val="22"/>
      <w:szCs w:val="22"/>
      <w:lang w:val="en-US" w:eastAsia="en-US"/>
    </w:rPr>
  </w:style>
  <w:style w:type="character" w:customStyle="1" w:styleId="Tableofcontents">
    <w:name w:val="Table of contents_"/>
    <w:basedOn w:val="DefaultParagraphFont"/>
    <w:link w:val="Tableofcontents0"/>
    <w:rsid w:val="0041273B"/>
    <w:rPr>
      <w:spacing w:val="1"/>
      <w:sz w:val="21"/>
      <w:szCs w:val="21"/>
      <w:shd w:val="clear" w:color="auto" w:fill="FFFFFF"/>
    </w:rPr>
  </w:style>
  <w:style w:type="paragraph" w:customStyle="1" w:styleId="Tableofcontents0">
    <w:name w:val="Table of contents"/>
    <w:basedOn w:val="Normal"/>
    <w:link w:val="Tableofcontents"/>
    <w:rsid w:val="0041273B"/>
    <w:pPr>
      <w:shd w:val="clear" w:color="auto" w:fill="FFFFFF"/>
      <w:spacing w:line="355" w:lineRule="exact"/>
      <w:jc w:val="both"/>
    </w:pPr>
    <w:rPr>
      <w:rFonts w:asciiTheme="minorHAnsi" w:eastAsiaTheme="minorHAnsi" w:hAnsiTheme="minorHAnsi" w:cstheme="minorBidi"/>
      <w:color w:val="auto"/>
      <w:spacing w:val="1"/>
      <w:sz w:val="21"/>
      <w:szCs w:val="21"/>
      <w:lang w:val="en-US" w:eastAsia="en-US"/>
    </w:rPr>
  </w:style>
  <w:style w:type="character" w:customStyle="1" w:styleId="Tableofcontents3">
    <w:name w:val="Table of contents (3)_"/>
    <w:basedOn w:val="DefaultParagraphFont"/>
    <w:link w:val="Tableofcontents30"/>
    <w:rsid w:val="0041273B"/>
    <w:rPr>
      <w:b/>
      <w:bCs/>
      <w:spacing w:val="1"/>
      <w:shd w:val="clear" w:color="auto" w:fill="FFFFFF"/>
    </w:rPr>
  </w:style>
  <w:style w:type="paragraph" w:customStyle="1" w:styleId="Tableofcontents30">
    <w:name w:val="Table of contents (3)"/>
    <w:basedOn w:val="Normal"/>
    <w:link w:val="Tableofcontents3"/>
    <w:rsid w:val="0041273B"/>
    <w:pPr>
      <w:shd w:val="clear" w:color="auto" w:fill="FFFFFF"/>
      <w:spacing w:line="355" w:lineRule="exact"/>
      <w:jc w:val="both"/>
    </w:pPr>
    <w:rPr>
      <w:rFonts w:asciiTheme="minorHAnsi" w:eastAsiaTheme="minorHAnsi" w:hAnsiTheme="minorHAnsi" w:cstheme="minorBidi"/>
      <w:b/>
      <w:bCs/>
      <w:color w:val="auto"/>
      <w:spacing w:val="1"/>
      <w:sz w:val="22"/>
      <w:szCs w:val="22"/>
      <w:lang w:val="en-US" w:eastAsia="en-US"/>
    </w:rPr>
  </w:style>
  <w:style w:type="character" w:customStyle="1" w:styleId="Tableofcontents310pt">
    <w:name w:val="Table of contents (3) + 10 pt"/>
    <w:basedOn w:val="Tableofcontents3"/>
    <w:rsid w:val="0041273B"/>
    <w:rPr>
      <w:b/>
      <w:bCs/>
      <w:spacing w:val="1"/>
      <w:sz w:val="20"/>
      <w:szCs w:val="20"/>
      <w:shd w:val="clear" w:color="auto" w:fill="FFFFFF"/>
    </w:rPr>
  </w:style>
  <w:style w:type="character" w:customStyle="1" w:styleId="Tableofcontents4">
    <w:name w:val="Table of contents (4)_"/>
    <w:basedOn w:val="DefaultParagraphFont"/>
    <w:link w:val="Tableofcontents40"/>
    <w:rsid w:val="0041273B"/>
    <w:rPr>
      <w:shd w:val="clear" w:color="auto" w:fill="FFFFFF"/>
    </w:rPr>
  </w:style>
  <w:style w:type="paragraph" w:customStyle="1" w:styleId="Tableofcontents40">
    <w:name w:val="Table of contents (4)"/>
    <w:basedOn w:val="Normal"/>
    <w:link w:val="Tableofcontents4"/>
    <w:rsid w:val="0041273B"/>
    <w:pPr>
      <w:shd w:val="clear" w:color="auto" w:fill="FFFFFF"/>
      <w:spacing w:line="355" w:lineRule="exact"/>
      <w:jc w:val="both"/>
    </w:pPr>
    <w:rPr>
      <w:rFonts w:asciiTheme="minorHAnsi" w:eastAsiaTheme="minorHAnsi" w:hAnsiTheme="minorHAnsi" w:cstheme="minorBidi"/>
      <w:color w:val="auto"/>
      <w:sz w:val="22"/>
      <w:szCs w:val="22"/>
      <w:lang w:val="en-US" w:eastAsia="en-US"/>
    </w:rPr>
  </w:style>
  <w:style w:type="character" w:customStyle="1" w:styleId="Bodytext220">
    <w:name w:val="Body text (22)_"/>
    <w:basedOn w:val="DefaultParagraphFont"/>
    <w:link w:val="Bodytext221"/>
    <w:rsid w:val="0041273B"/>
    <w:rPr>
      <w:i/>
      <w:iCs/>
      <w:spacing w:val="-4"/>
      <w:sz w:val="21"/>
      <w:szCs w:val="21"/>
      <w:shd w:val="clear" w:color="auto" w:fill="FFFFFF"/>
    </w:rPr>
  </w:style>
  <w:style w:type="paragraph" w:customStyle="1" w:styleId="Bodytext221">
    <w:name w:val="Body text (22)"/>
    <w:basedOn w:val="Normal"/>
    <w:link w:val="Bodytext220"/>
    <w:rsid w:val="0041273B"/>
    <w:pPr>
      <w:shd w:val="clear" w:color="auto" w:fill="FFFFFF"/>
      <w:spacing w:line="240" w:lineRule="atLeast"/>
      <w:jc w:val="both"/>
    </w:pPr>
    <w:rPr>
      <w:rFonts w:asciiTheme="minorHAnsi" w:eastAsiaTheme="minorHAnsi" w:hAnsiTheme="minorHAnsi" w:cstheme="minorBidi"/>
      <w:i/>
      <w:iCs/>
      <w:color w:val="auto"/>
      <w:spacing w:val="-4"/>
      <w:sz w:val="21"/>
      <w:szCs w:val="21"/>
      <w:lang w:val="en-US" w:eastAsia="en-US"/>
    </w:rPr>
  </w:style>
  <w:style w:type="paragraph" w:customStyle="1" w:styleId="Heading31">
    <w:name w:val="Heading #31"/>
    <w:basedOn w:val="Normal"/>
    <w:rsid w:val="0041273B"/>
    <w:pPr>
      <w:shd w:val="clear" w:color="auto" w:fill="FFFFFF"/>
      <w:spacing w:before="60" w:after="180" w:line="302" w:lineRule="exact"/>
      <w:outlineLvl w:val="2"/>
    </w:pPr>
    <w:rPr>
      <w:rFonts w:ascii="Times New Roman" w:hAnsi="Times New Roman" w:cs="Times New Roman"/>
      <w:b/>
      <w:bCs/>
      <w:color w:val="auto"/>
      <w:spacing w:val="1"/>
      <w:sz w:val="22"/>
      <w:szCs w:val="22"/>
      <w:lang w:eastAsia="en-US"/>
    </w:rPr>
  </w:style>
  <w:style w:type="paragraph" w:customStyle="1" w:styleId="Bodytext41">
    <w:name w:val="Body text (4)1"/>
    <w:basedOn w:val="Normal"/>
    <w:rsid w:val="0041273B"/>
    <w:pPr>
      <w:shd w:val="clear" w:color="auto" w:fill="FFFFFF"/>
      <w:spacing w:after="180" w:line="240" w:lineRule="atLeast"/>
      <w:ind w:hanging="1660"/>
    </w:pPr>
    <w:rPr>
      <w:rFonts w:ascii="Times New Roman" w:hAnsi="Times New Roman" w:cs="Times New Roman"/>
      <w:color w:val="auto"/>
      <w:sz w:val="20"/>
      <w:szCs w:val="20"/>
      <w:lang w:eastAsia="en-US"/>
    </w:rPr>
  </w:style>
  <w:style w:type="paragraph" w:customStyle="1" w:styleId="Bodytext61">
    <w:name w:val="Body text (6)1"/>
    <w:basedOn w:val="Normal"/>
    <w:rsid w:val="0041273B"/>
    <w:pPr>
      <w:shd w:val="clear" w:color="auto" w:fill="FFFFFF"/>
      <w:spacing w:after="240" w:line="240" w:lineRule="atLeast"/>
      <w:ind w:hanging="700"/>
    </w:pPr>
    <w:rPr>
      <w:rFonts w:ascii="Times New Roman" w:hAnsi="Times New Roman" w:cs="Times New Roman"/>
      <w:b/>
      <w:bCs/>
      <w:color w:val="auto"/>
      <w:spacing w:val="1"/>
      <w:sz w:val="20"/>
      <w:szCs w:val="20"/>
      <w:lang w:eastAsia="en-US"/>
    </w:rPr>
  </w:style>
  <w:style w:type="paragraph" w:customStyle="1" w:styleId="Bodytext121">
    <w:name w:val="Body text (12)1"/>
    <w:basedOn w:val="Normal"/>
    <w:rsid w:val="0041273B"/>
    <w:pPr>
      <w:shd w:val="clear" w:color="auto" w:fill="FFFFFF"/>
      <w:spacing w:line="182" w:lineRule="exact"/>
      <w:jc w:val="center"/>
    </w:pPr>
    <w:rPr>
      <w:rFonts w:ascii="Times New Roman" w:hAnsi="Times New Roman" w:cs="Times New Roman"/>
      <w:color w:val="auto"/>
      <w:spacing w:val="3"/>
      <w:sz w:val="15"/>
      <w:szCs w:val="15"/>
      <w:lang w:eastAsia="en-US"/>
    </w:rPr>
  </w:style>
  <w:style w:type="paragraph" w:styleId="DocumentMap">
    <w:name w:val="Document Map"/>
    <w:basedOn w:val="Normal"/>
    <w:link w:val="DocumentMapChar"/>
    <w:semiHidden/>
    <w:rsid w:val="0041273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1273B"/>
    <w:rPr>
      <w:rFonts w:ascii="Tahoma" w:eastAsia="Courier New" w:hAnsi="Tahoma" w:cs="Tahoma"/>
      <w:color w:val="000000"/>
      <w:sz w:val="20"/>
      <w:szCs w:val="20"/>
      <w:shd w:val="clear" w:color="auto" w:fill="000080"/>
      <w:lang w:val="vi-VN" w:eastAsia="vi-VN"/>
    </w:rPr>
  </w:style>
  <w:style w:type="character" w:customStyle="1" w:styleId="Picturecaption2">
    <w:name w:val="Picture caption (2)_"/>
    <w:basedOn w:val="DefaultParagraphFont"/>
    <w:link w:val="Picturecaption20"/>
    <w:rsid w:val="0041273B"/>
    <w:rPr>
      <w:spacing w:val="10"/>
      <w:sz w:val="15"/>
      <w:szCs w:val="15"/>
      <w:shd w:val="clear" w:color="auto" w:fill="FFFFFF"/>
    </w:rPr>
  </w:style>
  <w:style w:type="paragraph" w:customStyle="1" w:styleId="Picturecaption20">
    <w:name w:val="Picture caption (2)"/>
    <w:basedOn w:val="Normal"/>
    <w:link w:val="Picturecaption2"/>
    <w:rsid w:val="0041273B"/>
    <w:pPr>
      <w:shd w:val="clear" w:color="auto" w:fill="FFFFFF"/>
      <w:spacing w:line="240" w:lineRule="atLeast"/>
    </w:pPr>
    <w:rPr>
      <w:rFonts w:asciiTheme="minorHAnsi" w:eastAsiaTheme="minorHAnsi" w:hAnsiTheme="minorHAnsi" w:cstheme="minorBidi"/>
      <w:color w:val="auto"/>
      <w:spacing w:val="10"/>
      <w:sz w:val="15"/>
      <w:szCs w:val="15"/>
      <w:lang w:val="en-US" w:eastAsia="en-US"/>
    </w:rPr>
  </w:style>
  <w:style w:type="character" w:customStyle="1" w:styleId="Bodytext6Italic">
    <w:name w:val="Body text (6) + Italic"/>
    <w:aliases w:val="Spacing 0 pt44"/>
    <w:basedOn w:val="Bodytext6"/>
    <w:rsid w:val="0041273B"/>
    <w:rPr>
      <w:rFonts w:ascii="Times New Roman" w:hAnsi="Times New Roman" w:cs="Times New Roman"/>
      <w:i/>
      <w:iCs/>
      <w:spacing w:val="-2"/>
      <w:sz w:val="20"/>
      <w:szCs w:val="20"/>
      <w:shd w:val="clear" w:color="auto" w:fill="FFFFFF"/>
    </w:rPr>
  </w:style>
  <w:style w:type="character" w:customStyle="1" w:styleId="Bodytext710pt">
    <w:name w:val="Body text (7) + 10 pt"/>
    <w:basedOn w:val="Bodytext7"/>
    <w:rsid w:val="0041273B"/>
    <w:rPr>
      <w:rFonts w:ascii="Times New Roman" w:hAnsi="Times New Roman" w:cs="Times New Roman"/>
      <w:i/>
      <w:iCs/>
      <w:spacing w:val="-2"/>
      <w:sz w:val="20"/>
      <w:szCs w:val="20"/>
      <w:shd w:val="clear" w:color="auto" w:fill="FFFFFF"/>
    </w:rPr>
  </w:style>
  <w:style w:type="character" w:customStyle="1" w:styleId="Bodytext4NotItalic">
    <w:name w:val="Body text (4) + Not Italic"/>
    <w:aliases w:val="Spacing 0 pt42"/>
    <w:basedOn w:val="Bodytext4"/>
    <w:rsid w:val="0041273B"/>
    <w:rPr>
      <w:rFonts w:ascii="Times New Roman" w:hAnsi="Times New Roman" w:cs="Times New Roman"/>
      <w:i/>
      <w:iCs/>
      <w:spacing w:val="1"/>
      <w:sz w:val="20"/>
      <w:szCs w:val="20"/>
      <w:shd w:val="clear" w:color="auto" w:fill="FFFFFF"/>
    </w:rPr>
  </w:style>
  <w:style w:type="character" w:customStyle="1" w:styleId="BodytextTrebuchetMS">
    <w:name w:val="Body text + Trebuchet MS"/>
    <w:basedOn w:val="Bodytext"/>
    <w:rsid w:val="0041273B"/>
    <w:rPr>
      <w:rFonts w:ascii="Trebuchet MS" w:hAnsi="Trebuchet MS" w:cs="Trebuchet MS"/>
      <w:noProof/>
      <w:spacing w:val="3"/>
      <w:sz w:val="23"/>
      <w:szCs w:val="23"/>
      <w:shd w:val="clear" w:color="auto" w:fill="FFFFFF"/>
    </w:rPr>
  </w:style>
  <w:style w:type="character" w:customStyle="1" w:styleId="BodytextCandara">
    <w:name w:val="Body text + Candara"/>
    <w:aliases w:val="8 pt,8.5 pt,Scale 120%,Body text + Candara1"/>
    <w:basedOn w:val="Bodytext"/>
    <w:rsid w:val="0041273B"/>
    <w:rPr>
      <w:rFonts w:ascii="Candara" w:hAnsi="Candara" w:cs="Candara"/>
      <w:noProof/>
      <w:spacing w:val="3"/>
      <w:sz w:val="16"/>
      <w:szCs w:val="16"/>
      <w:shd w:val="clear" w:color="auto" w:fill="FFFFFF"/>
    </w:rPr>
  </w:style>
  <w:style w:type="character" w:customStyle="1" w:styleId="Bodytext26pt">
    <w:name w:val="Body text + 26 pt"/>
    <w:aliases w:val="Spacing -1 pt"/>
    <w:basedOn w:val="Bodytext"/>
    <w:rsid w:val="0041273B"/>
    <w:rPr>
      <w:rFonts w:ascii="Times New Roman" w:hAnsi="Times New Roman" w:cs="Times New Roman"/>
      <w:spacing w:val="-22"/>
      <w:sz w:val="52"/>
      <w:szCs w:val="52"/>
      <w:shd w:val="clear" w:color="auto" w:fill="FFFFFF"/>
    </w:rPr>
  </w:style>
  <w:style w:type="character" w:customStyle="1" w:styleId="Tablecaption4Italic">
    <w:name w:val="Table caption (4) + Italic"/>
    <w:aliases w:val="Spacing -1 pt3"/>
    <w:basedOn w:val="Tablecaption4"/>
    <w:rsid w:val="0041273B"/>
    <w:rPr>
      <w:rFonts w:ascii="Times New Roman" w:hAnsi="Times New Roman" w:cs="Times New Roman"/>
      <w:i w:val="0"/>
      <w:iCs w:val="0"/>
      <w:spacing w:val="-28"/>
      <w:sz w:val="14"/>
      <w:szCs w:val="14"/>
      <w:u w:val="none"/>
      <w:shd w:val="clear" w:color="auto" w:fill="FFFFFF"/>
    </w:rPr>
  </w:style>
  <w:style w:type="character" w:customStyle="1" w:styleId="Tablecaption9">
    <w:name w:val="Table caption (9)_"/>
    <w:basedOn w:val="DefaultParagraphFont"/>
    <w:link w:val="Tablecaption90"/>
    <w:rsid w:val="0041273B"/>
    <w:rPr>
      <w:i/>
      <w:iCs/>
      <w:spacing w:val="-2"/>
      <w:shd w:val="clear" w:color="auto" w:fill="FFFFFF"/>
    </w:rPr>
  </w:style>
  <w:style w:type="paragraph" w:customStyle="1" w:styleId="Tablecaption90">
    <w:name w:val="Table caption (9)"/>
    <w:basedOn w:val="Normal"/>
    <w:link w:val="Tablecaption9"/>
    <w:rsid w:val="0041273B"/>
    <w:pPr>
      <w:shd w:val="clear" w:color="auto" w:fill="FFFFFF"/>
      <w:spacing w:after="120" w:line="240" w:lineRule="atLeast"/>
    </w:pPr>
    <w:rPr>
      <w:rFonts w:asciiTheme="minorHAnsi" w:eastAsiaTheme="minorHAnsi" w:hAnsiTheme="minorHAnsi" w:cstheme="minorBidi"/>
      <w:i/>
      <w:iCs/>
      <w:color w:val="auto"/>
      <w:spacing w:val="-2"/>
      <w:sz w:val="22"/>
      <w:szCs w:val="22"/>
      <w:lang w:val="en-US" w:eastAsia="en-US"/>
    </w:rPr>
  </w:style>
  <w:style w:type="character" w:customStyle="1" w:styleId="Bodytext16pt">
    <w:name w:val="Body text + 16 pt"/>
    <w:basedOn w:val="Bodytext"/>
    <w:rsid w:val="0041273B"/>
    <w:rPr>
      <w:rFonts w:ascii="Times New Roman" w:hAnsi="Times New Roman" w:cs="Times New Roman"/>
      <w:spacing w:val="3"/>
      <w:sz w:val="32"/>
      <w:szCs w:val="32"/>
      <w:shd w:val="clear" w:color="auto" w:fill="FFFFFF"/>
    </w:rPr>
  </w:style>
  <w:style w:type="character" w:customStyle="1" w:styleId="Tablecaption10">
    <w:name w:val="Table caption (10)_"/>
    <w:basedOn w:val="DefaultParagraphFont"/>
    <w:link w:val="Tablecaption100"/>
    <w:rsid w:val="0041273B"/>
    <w:rPr>
      <w:i/>
      <w:iCs/>
      <w:spacing w:val="-2"/>
      <w:sz w:val="15"/>
      <w:szCs w:val="15"/>
      <w:shd w:val="clear" w:color="auto" w:fill="FFFFFF"/>
    </w:rPr>
  </w:style>
  <w:style w:type="paragraph" w:customStyle="1" w:styleId="Tablecaption100">
    <w:name w:val="Table caption (10)"/>
    <w:basedOn w:val="Normal"/>
    <w:link w:val="Tablecaption10"/>
    <w:rsid w:val="0041273B"/>
    <w:pPr>
      <w:shd w:val="clear" w:color="auto" w:fill="FFFFFF"/>
      <w:spacing w:before="60" w:line="240" w:lineRule="atLeast"/>
      <w:jc w:val="both"/>
    </w:pPr>
    <w:rPr>
      <w:rFonts w:asciiTheme="minorHAnsi" w:eastAsiaTheme="minorHAnsi" w:hAnsiTheme="minorHAnsi" w:cstheme="minorBidi"/>
      <w:i/>
      <w:iCs/>
      <w:color w:val="auto"/>
      <w:spacing w:val="-2"/>
      <w:sz w:val="15"/>
      <w:szCs w:val="15"/>
      <w:lang w:val="en-US" w:eastAsia="en-US"/>
    </w:rPr>
  </w:style>
  <w:style w:type="character" w:customStyle="1" w:styleId="Heading12">
    <w:name w:val="Heading #1 (2)_"/>
    <w:basedOn w:val="DefaultParagraphFont"/>
    <w:link w:val="Heading120"/>
    <w:rsid w:val="0041273B"/>
    <w:rPr>
      <w:noProof/>
      <w:sz w:val="23"/>
      <w:szCs w:val="23"/>
      <w:shd w:val="clear" w:color="auto" w:fill="FFFFFF"/>
    </w:rPr>
  </w:style>
  <w:style w:type="paragraph" w:customStyle="1" w:styleId="Heading120">
    <w:name w:val="Heading #1 (2)"/>
    <w:basedOn w:val="Normal"/>
    <w:link w:val="Heading12"/>
    <w:rsid w:val="0041273B"/>
    <w:pPr>
      <w:shd w:val="clear" w:color="auto" w:fill="FFFFFF"/>
      <w:spacing w:after="660" w:line="240" w:lineRule="atLeast"/>
      <w:jc w:val="right"/>
      <w:outlineLvl w:val="0"/>
    </w:pPr>
    <w:rPr>
      <w:rFonts w:asciiTheme="minorHAnsi" w:eastAsiaTheme="minorHAnsi" w:hAnsiTheme="minorHAnsi" w:cstheme="minorBidi"/>
      <w:noProof/>
      <w:color w:val="auto"/>
      <w:sz w:val="23"/>
      <w:szCs w:val="23"/>
      <w:lang w:val="en-US" w:eastAsia="en-US"/>
    </w:rPr>
  </w:style>
  <w:style w:type="character" w:customStyle="1" w:styleId="Bodytext23">
    <w:name w:val="Body text (23)_"/>
    <w:basedOn w:val="DefaultParagraphFont"/>
    <w:link w:val="Bodytext230"/>
    <w:rsid w:val="0041273B"/>
    <w:rPr>
      <w:rFonts w:ascii="Trebuchet MS" w:hAnsi="Trebuchet MS"/>
      <w:i/>
      <w:iCs/>
      <w:spacing w:val="1"/>
      <w:sz w:val="18"/>
      <w:szCs w:val="18"/>
      <w:shd w:val="clear" w:color="auto" w:fill="FFFFFF"/>
    </w:rPr>
  </w:style>
  <w:style w:type="paragraph" w:customStyle="1" w:styleId="Bodytext230">
    <w:name w:val="Body text (23)"/>
    <w:basedOn w:val="Normal"/>
    <w:link w:val="Bodytext23"/>
    <w:rsid w:val="0041273B"/>
    <w:pPr>
      <w:shd w:val="clear" w:color="auto" w:fill="FFFFFF"/>
      <w:spacing w:after="60" w:line="240" w:lineRule="atLeast"/>
    </w:pPr>
    <w:rPr>
      <w:rFonts w:ascii="Trebuchet MS" w:eastAsiaTheme="minorHAnsi" w:hAnsi="Trebuchet MS" w:cstheme="minorBidi"/>
      <w:i/>
      <w:iCs/>
      <w:color w:val="auto"/>
      <w:spacing w:val="1"/>
      <w:sz w:val="18"/>
      <w:szCs w:val="18"/>
      <w:lang w:val="en-US" w:eastAsia="en-US"/>
    </w:rPr>
  </w:style>
  <w:style w:type="character" w:customStyle="1" w:styleId="Bodytext24">
    <w:name w:val="Body text (24)_"/>
    <w:basedOn w:val="DefaultParagraphFont"/>
    <w:link w:val="Bodytext240"/>
    <w:rsid w:val="0041273B"/>
    <w:rPr>
      <w:rFonts w:ascii="Trebuchet MS" w:hAnsi="Trebuchet MS"/>
      <w:spacing w:val="-6"/>
      <w:sz w:val="19"/>
      <w:szCs w:val="19"/>
      <w:shd w:val="clear" w:color="auto" w:fill="FFFFFF"/>
    </w:rPr>
  </w:style>
  <w:style w:type="paragraph" w:customStyle="1" w:styleId="Bodytext240">
    <w:name w:val="Body text (24)"/>
    <w:basedOn w:val="Normal"/>
    <w:link w:val="Bodytext24"/>
    <w:rsid w:val="0041273B"/>
    <w:pPr>
      <w:shd w:val="clear" w:color="auto" w:fill="FFFFFF"/>
      <w:spacing w:after="60" w:line="240" w:lineRule="atLeast"/>
    </w:pPr>
    <w:rPr>
      <w:rFonts w:ascii="Trebuchet MS" w:eastAsiaTheme="minorHAnsi" w:hAnsi="Trebuchet MS" w:cstheme="minorBidi"/>
      <w:color w:val="auto"/>
      <w:spacing w:val="-6"/>
      <w:sz w:val="19"/>
      <w:szCs w:val="19"/>
      <w:lang w:val="en-US" w:eastAsia="en-US"/>
    </w:rPr>
  </w:style>
  <w:style w:type="character" w:customStyle="1" w:styleId="Bodytext25">
    <w:name w:val="Body text (25)_"/>
    <w:basedOn w:val="DefaultParagraphFont"/>
    <w:link w:val="Bodytext250"/>
    <w:rsid w:val="0041273B"/>
    <w:rPr>
      <w:rFonts w:ascii="Consolas" w:hAnsi="Consolas"/>
      <w:i/>
      <w:iCs/>
      <w:noProof/>
      <w:sz w:val="8"/>
      <w:szCs w:val="8"/>
      <w:shd w:val="clear" w:color="auto" w:fill="FFFFFF"/>
    </w:rPr>
  </w:style>
  <w:style w:type="paragraph" w:customStyle="1" w:styleId="Bodytext250">
    <w:name w:val="Body text (25)"/>
    <w:basedOn w:val="Normal"/>
    <w:link w:val="Bodytext25"/>
    <w:rsid w:val="0041273B"/>
    <w:pPr>
      <w:shd w:val="clear" w:color="auto" w:fill="FFFFFF"/>
      <w:spacing w:line="240" w:lineRule="atLeast"/>
    </w:pPr>
    <w:rPr>
      <w:rFonts w:ascii="Consolas" w:eastAsiaTheme="minorHAnsi" w:hAnsi="Consolas" w:cstheme="minorBidi"/>
      <w:i/>
      <w:iCs/>
      <w:noProof/>
      <w:color w:val="auto"/>
      <w:sz w:val="8"/>
      <w:szCs w:val="8"/>
      <w:lang w:val="en-US" w:eastAsia="en-US"/>
    </w:rPr>
  </w:style>
  <w:style w:type="character" w:customStyle="1" w:styleId="Bodytext25NotItalic">
    <w:name w:val="Body text (25) + Not Italic"/>
    <w:basedOn w:val="Bodytext25"/>
    <w:rsid w:val="0041273B"/>
    <w:rPr>
      <w:rFonts w:ascii="Consolas" w:hAnsi="Consolas"/>
      <w:i/>
      <w:iCs/>
      <w:noProof/>
      <w:sz w:val="8"/>
      <w:szCs w:val="8"/>
      <w:shd w:val="clear" w:color="auto" w:fill="FFFFFF"/>
    </w:rPr>
  </w:style>
  <w:style w:type="character" w:customStyle="1" w:styleId="Bodytext26">
    <w:name w:val="Body text (26)_"/>
    <w:basedOn w:val="DefaultParagraphFont"/>
    <w:link w:val="Bodytext260"/>
    <w:rsid w:val="0041273B"/>
    <w:rPr>
      <w:spacing w:val="11"/>
      <w:w w:val="90"/>
      <w:shd w:val="clear" w:color="auto" w:fill="FFFFFF"/>
    </w:rPr>
  </w:style>
  <w:style w:type="paragraph" w:customStyle="1" w:styleId="Bodytext260">
    <w:name w:val="Body text (26)"/>
    <w:basedOn w:val="Normal"/>
    <w:link w:val="Bodytext26"/>
    <w:rsid w:val="0041273B"/>
    <w:pPr>
      <w:shd w:val="clear" w:color="auto" w:fill="FFFFFF"/>
      <w:spacing w:line="240" w:lineRule="atLeast"/>
    </w:pPr>
    <w:rPr>
      <w:rFonts w:asciiTheme="minorHAnsi" w:eastAsiaTheme="minorHAnsi" w:hAnsiTheme="minorHAnsi" w:cstheme="minorBidi"/>
      <w:color w:val="auto"/>
      <w:spacing w:val="11"/>
      <w:w w:val="90"/>
      <w:sz w:val="22"/>
      <w:szCs w:val="22"/>
      <w:lang w:val="en-US" w:eastAsia="en-US"/>
    </w:rPr>
  </w:style>
  <w:style w:type="character" w:customStyle="1" w:styleId="Bodytext27">
    <w:name w:val="Body text (27)_"/>
    <w:basedOn w:val="DefaultParagraphFont"/>
    <w:link w:val="Bodytext270"/>
    <w:rsid w:val="0041273B"/>
    <w:rPr>
      <w:rFonts w:ascii="Trebuchet MS" w:hAnsi="Trebuchet MS"/>
      <w:spacing w:val="-10"/>
      <w:sz w:val="19"/>
      <w:szCs w:val="19"/>
      <w:shd w:val="clear" w:color="auto" w:fill="FFFFFF"/>
    </w:rPr>
  </w:style>
  <w:style w:type="paragraph" w:customStyle="1" w:styleId="Bodytext270">
    <w:name w:val="Body text (27)"/>
    <w:basedOn w:val="Normal"/>
    <w:link w:val="Bodytext27"/>
    <w:rsid w:val="0041273B"/>
    <w:pPr>
      <w:shd w:val="clear" w:color="auto" w:fill="FFFFFF"/>
      <w:spacing w:line="240" w:lineRule="atLeast"/>
    </w:pPr>
    <w:rPr>
      <w:rFonts w:ascii="Trebuchet MS" w:eastAsiaTheme="minorHAnsi" w:hAnsi="Trebuchet MS" w:cstheme="minorBidi"/>
      <w:color w:val="auto"/>
      <w:spacing w:val="-10"/>
      <w:sz w:val="19"/>
      <w:szCs w:val="19"/>
      <w:lang w:val="en-US" w:eastAsia="en-US"/>
    </w:rPr>
  </w:style>
  <w:style w:type="character" w:customStyle="1" w:styleId="Bodytext28">
    <w:name w:val="Body text (28)_"/>
    <w:basedOn w:val="DefaultParagraphFont"/>
    <w:link w:val="Bodytext280"/>
    <w:rsid w:val="0041273B"/>
    <w:rPr>
      <w:rFonts w:ascii="Consolas" w:hAnsi="Consolas"/>
      <w:spacing w:val="-4"/>
      <w:sz w:val="8"/>
      <w:szCs w:val="8"/>
      <w:shd w:val="clear" w:color="auto" w:fill="FFFFFF"/>
    </w:rPr>
  </w:style>
  <w:style w:type="paragraph" w:customStyle="1" w:styleId="Bodytext280">
    <w:name w:val="Body text (28)"/>
    <w:basedOn w:val="Normal"/>
    <w:link w:val="Bodytext28"/>
    <w:rsid w:val="0041273B"/>
    <w:pPr>
      <w:shd w:val="clear" w:color="auto" w:fill="FFFFFF"/>
      <w:spacing w:before="60" w:line="240" w:lineRule="atLeast"/>
    </w:pPr>
    <w:rPr>
      <w:rFonts w:ascii="Consolas" w:eastAsiaTheme="minorHAnsi" w:hAnsi="Consolas" w:cstheme="minorBidi"/>
      <w:color w:val="auto"/>
      <w:spacing w:val="-4"/>
      <w:sz w:val="8"/>
      <w:szCs w:val="8"/>
      <w:lang w:val="en-US" w:eastAsia="en-US"/>
    </w:rPr>
  </w:style>
  <w:style w:type="character" w:customStyle="1" w:styleId="Tablecaption11">
    <w:name w:val="Table caption (11)_"/>
    <w:basedOn w:val="DefaultParagraphFont"/>
    <w:link w:val="Tablecaption110"/>
    <w:rsid w:val="0041273B"/>
    <w:rPr>
      <w:i/>
      <w:iCs/>
      <w:spacing w:val="2"/>
      <w:sz w:val="23"/>
      <w:szCs w:val="23"/>
      <w:shd w:val="clear" w:color="auto" w:fill="FFFFFF"/>
    </w:rPr>
  </w:style>
  <w:style w:type="paragraph" w:customStyle="1" w:styleId="Tablecaption110">
    <w:name w:val="Table caption (11)"/>
    <w:basedOn w:val="Normal"/>
    <w:link w:val="Tablecaption11"/>
    <w:rsid w:val="0041273B"/>
    <w:pPr>
      <w:shd w:val="clear" w:color="auto" w:fill="FFFFFF"/>
      <w:spacing w:after="60" w:line="240" w:lineRule="atLeast"/>
      <w:jc w:val="both"/>
    </w:pPr>
    <w:rPr>
      <w:rFonts w:asciiTheme="minorHAnsi" w:eastAsiaTheme="minorHAnsi" w:hAnsiTheme="minorHAnsi" w:cstheme="minorBidi"/>
      <w:i/>
      <w:iCs/>
      <w:color w:val="auto"/>
      <w:spacing w:val="2"/>
      <w:sz w:val="23"/>
      <w:szCs w:val="23"/>
      <w:lang w:val="en-US" w:eastAsia="en-US"/>
    </w:rPr>
  </w:style>
  <w:style w:type="character" w:customStyle="1" w:styleId="Tablecaption12">
    <w:name w:val="Table caption (12)_"/>
    <w:basedOn w:val="DefaultParagraphFont"/>
    <w:link w:val="Tablecaption120"/>
    <w:rsid w:val="0041273B"/>
    <w:rPr>
      <w:i/>
      <w:iCs/>
      <w:sz w:val="21"/>
      <w:szCs w:val="21"/>
      <w:shd w:val="clear" w:color="auto" w:fill="FFFFFF"/>
    </w:rPr>
  </w:style>
  <w:style w:type="paragraph" w:customStyle="1" w:styleId="Tablecaption120">
    <w:name w:val="Table caption (12)"/>
    <w:basedOn w:val="Normal"/>
    <w:link w:val="Tablecaption12"/>
    <w:rsid w:val="0041273B"/>
    <w:pPr>
      <w:shd w:val="clear" w:color="auto" w:fill="FFFFFF"/>
      <w:spacing w:after="120" w:line="240" w:lineRule="atLeast"/>
      <w:jc w:val="both"/>
    </w:pPr>
    <w:rPr>
      <w:rFonts w:asciiTheme="minorHAnsi" w:eastAsiaTheme="minorHAnsi" w:hAnsiTheme="minorHAnsi" w:cstheme="minorBidi"/>
      <w:i/>
      <w:iCs/>
      <w:color w:val="auto"/>
      <w:sz w:val="21"/>
      <w:szCs w:val="21"/>
      <w:lang w:val="en-US" w:eastAsia="en-US"/>
    </w:rPr>
  </w:style>
  <w:style w:type="character" w:customStyle="1" w:styleId="Bodytext2NotBold">
    <w:name w:val="Body text (2) + Not Bold"/>
    <w:basedOn w:val="Bodytext2"/>
    <w:rsid w:val="0041273B"/>
    <w:rPr>
      <w:rFonts w:ascii="Times New Roman" w:hAnsi="Times New Roman" w:cs="Times New Roman"/>
      <w:b/>
      <w:bCs/>
      <w:i/>
      <w:iCs/>
      <w:spacing w:val="-2"/>
      <w:sz w:val="23"/>
      <w:szCs w:val="23"/>
      <w:shd w:val="clear" w:color="auto" w:fill="FFFFFF"/>
    </w:rPr>
  </w:style>
  <w:style w:type="character" w:customStyle="1" w:styleId="Bodytext29">
    <w:name w:val="Body text (29)_"/>
    <w:basedOn w:val="DefaultParagraphFont"/>
    <w:link w:val="Bodytext290"/>
    <w:rsid w:val="0041273B"/>
    <w:rPr>
      <w:rFonts w:ascii="Consolas" w:hAnsi="Consolas"/>
      <w:spacing w:val="-7"/>
      <w:sz w:val="15"/>
      <w:szCs w:val="15"/>
      <w:shd w:val="clear" w:color="auto" w:fill="FFFFFF"/>
    </w:rPr>
  </w:style>
  <w:style w:type="paragraph" w:customStyle="1" w:styleId="Bodytext290">
    <w:name w:val="Body text (29)"/>
    <w:basedOn w:val="Normal"/>
    <w:link w:val="Bodytext29"/>
    <w:rsid w:val="0041273B"/>
    <w:pPr>
      <w:shd w:val="clear" w:color="auto" w:fill="FFFFFF"/>
      <w:spacing w:before="60" w:after="60" w:line="240" w:lineRule="atLeast"/>
    </w:pPr>
    <w:rPr>
      <w:rFonts w:ascii="Consolas" w:eastAsiaTheme="minorHAnsi" w:hAnsi="Consolas" w:cstheme="minorBidi"/>
      <w:color w:val="auto"/>
      <w:spacing w:val="-7"/>
      <w:sz w:val="15"/>
      <w:szCs w:val="15"/>
      <w:lang w:val="en-US" w:eastAsia="en-US"/>
    </w:rPr>
  </w:style>
  <w:style w:type="character" w:customStyle="1" w:styleId="Heading22">
    <w:name w:val="Heading #2 (2)_"/>
    <w:basedOn w:val="DefaultParagraphFont"/>
    <w:link w:val="Heading220"/>
    <w:rsid w:val="0041273B"/>
    <w:rPr>
      <w:shd w:val="clear" w:color="auto" w:fill="FFFFFF"/>
    </w:rPr>
  </w:style>
  <w:style w:type="paragraph" w:customStyle="1" w:styleId="Heading220">
    <w:name w:val="Heading #2 (2)"/>
    <w:basedOn w:val="Normal"/>
    <w:link w:val="Heading22"/>
    <w:rsid w:val="0041273B"/>
    <w:pPr>
      <w:shd w:val="clear" w:color="auto" w:fill="FFFFFF"/>
      <w:spacing w:after="180" w:line="240" w:lineRule="atLeast"/>
      <w:outlineLvl w:val="1"/>
    </w:pPr>
    <w:rPr>
      <w:rFonts w:asciiTheme="minorHAnsi" w:eastAsiaTheme="minorHAnsi" w:hAnsiTheme="minorHAnsi" w:cstheme="minorBidi"/>
      <w:color w:val="auto"/>
      <w:sz w:val="22"/>
      <w:szCs w:val="22"/>
      <w:lang w:val="en-US" w:eastAsia="en-US"/>
    </w:rPr>
  </w:style>
  <w:style w:type="character" w:customStyle="1" w:styleId="Heading221">
    <w:name w:val="Heading #22"/>
    <w:basedOn w:val="Heading2"/>
    <w:rsid w:val="0041273B"/>
    <w:rPr>
      <w:rFonts w:ascii="Times New Roman" w:hAnsi="Times New Roman" w:cs="Times New Roman"/>
      <w:b/>
      <w:bCs/>
      <w:spacing w:val="3"/>
      <w:sz w:val="23"/>
      <w:szCs w:val="23"/>
      <w:u w:val="single"/>
      <w:shd w:val="clear" w:color="auto" w:fill="FFFFFF"/>
    </w:rPr>
  </w:style>
  <w:style w:type="character" w:customStyle="1" w:styleId="Bodytext300">
    <w:name w:val="Body text (30)_"/>
    <w:basedOn w:val="DefaultParagraphFont"/>
    <w:link w:val="Bodytext301"/>
    <w:rsid w:val="0041273B"/>
    <w:rPr>
      <w:spacing w:val="-4"/>
      <w:shd w:val="clear" w:color="auto" w:fill="FFFFFF"/>
    </w:rPr>
  </w:style>
  <w:style w:type="paragraph" w:customStyle="1" w:styleId="Bodytext301">
    <w:name w:val="Body text (30)"/>
    <w:basedOn w:val="Normal"/>
    <w:link w:val="Bodytext300"/>
    <w:rsid w:val="0041273B"/>
    <w:pPr>
      <w:shd w:val="clear" w:color="auto" w:fill="FFFFFF"/>
      <w:spacing w:before="60" w:after="180" w:line="240" w:lineRule="atLeast"/>
      <w:jc w:val="both"/>
    </w:pPr>
    <w:rPr>
      <w:rFonts w:asciiTheme="minorHAnsi" w:eastAsiaTheme="minorHAnsi" w:hAnsiTheme="minorHAnsi" w:cstheme="minorBidi"/>
      <w:color w:val="auto"/>
      <w:spacing w:val="-4"/>
      <w:sz w:val="22"/>
      <w:szCs w:val="22"/>
      <w:lang w:val="en-US" w:eastAsia="en-US"/>
    </w:rPr>
  </w:style>
  <w:style w:type="character" w:customStyle="1" w:styleId="Bodytext12pt">
    <w:name w:val="Body text + 12 pt"/>
    <w:basedOn w:val="Bodytext"/>
    <w:rsid w:val="0041273B"/>
    <w:rPr>
      <w:rFonts w:ascii="Times New Roman" w:hAnsi="Times New Roman" w:cs="Times New Roman"/>
      <w:spacing w:val="3"/>
      <w:sz w:val="24"/>
      <w:szCs w:val="24"/>
      <w:shd w:val="clear" w:color="auto" w:fill="FFFFFF"/>
    </w:rPr>
  </w:style>
  <w:style w:type="character" w:customStyle="1" w:styleId="Bodytext310">
    <w:name w:val="Body text (31)_"/>
    <w:basedOn w:val="DefaultParagraphFont"/>
    <w:link w:val="Bodytext311"/>
    <w:rsid w:val="0041273B"/>
    <w:rPr>
      <w:b/>
      <w:bCs/>
      <w:spacing w:val="-7"/>
      <w:sz w:val="25"/>
      <w:szCs w:val="25"/>
      <w:shd w:val="clear" w:color="auto" w:fill="FFFFFF"/>
    </w:rPr>
  </w:style>
  <w:style w:type="paragraph" w:customStyle="1" w:styleId="Bodytext311">
    <w:name w:val="Body text (31)"/>
    <w:basedOn w:val="Normal"/>
    <w:link w:val="Bodytext310"/>
    <w:rsid w:val="0041273B"/>
    <w:pPr>
      <w:shd w:val="clear" w:color="auto" w:fill="FFFFFF"/>
      <w:spacing w:before="480" w:after="600" w:line="240" w:lineRule="atLeast"/>
      <w:jc w:val="center"/>
    </w:pPr>
    <w:rPr>
      <w:rFonts w:asciiTheme="minorHAnsi" w:eastAsiaTheme="minorHAnsi" w:hAnsiTheme="minorHAnsi" w:cstheme="minorBidi"/>
      <w:b/>
      <w:bCs/>
      <w:color w:val="auto"/>
      <w:spacing w:val="-7"/>
      <w:sz w:val="25"/>
      <w:szCs w:val="25"/>
      <w:lang w:val="en-US" w:eastAsia="en-US"/>
    </w:rPr>
  </w:style>
  <w:style w:type="character" w:customStyle="1" w:styleId="Bodytext3Spacing1pt">
    <w:name w:val="Body text (3) + Spacing 1 pt"/>
    <w:basedOn w:val="Bodytext3"/>
    <w:rsid w:val="0041273B"/>
    <w:rPr>
      <w:rFonts w:ascii="Times New Roman" w:hAnsi="Times New Roman" w:cs="Times New Roman"/>
      <w:b/>
      <w:bCs/>
      <w:spacing w:val="26"/>
      <w:sz w:val="15"/>
      <w:szCs w:val="15"/>
      <w:shd w:val="clear" w:color="auto" w:fill="FFFFFF"/>
    </w:rPr>
  </w:style>
  <w:style w:type="character" w:customStyle="1" w:styleId="Bodytext320">
    <w:name w:val="Body text (32)_"/>
    <w:basedOn w:val="DefaultParagraphFont"/>
    <w:link w:val="Bodytext321"/>
    <w:rsid w:val="0041273B"/>
    <w:rPr>
      <w:spacing w:val="-4"/>
      <w:sz w:val="18"/>
      <w:szCs w:val="18"/>
      <w:shd w:val="clear" w:color="auto" w:fill="FFFFFF"/>
    </w:rPr>
  </w:style>
  <w:style w:type="paragraph" w:customStyle="1" w:styleId="Bodytext321">
    <w:name w:val="Body text (32)"/>
    <w:basedOn w:val="Normal"/>
    <w:link w:val="Bodytext320"/>
    <w:rsid w:val="0041273B"/>
    <w:pPr>
      <w:shd w:val="clear" w:color="auto" w:fill="FFFFFF"/>
      <w:spacing w:line="278" w:lineRule="exact"/>
    </w:pPr>
    <w:rPr>
      <w:rFonts w:asciiTheme="minorHAnsi" w:eastAsiaTheme="minorHAnsi" w:hAnsiTheme="minorHAnsi" w:cstheme="minorBidi"/>
      <w:color w:val="auto"/>
      <w:spacing w:val="-4"/>
      <w:sz w:val="18"/>
      <w:szCs w:val="18"/>
      <w:lang w:val="en-US" w:eastAsia="en-US"/>
    </w:rPr>
  </w:style>
  <w:style w:type="character" w:customStyle="1" w:styleId="Tablecaption13">
    <w:name w:val="Table caption (13)_"/>
    <w:basedOn w:val="DefaultParagraphFont"/>
    <w:link w:val="Tablecaption130"/>
    <w:rsid w:val="0041273B"/>
    <w:rPr>
      <w:i/>
      <w:iCs/>
      <w:spacing w:val="2"/>
      <w:sz w:val="15"/>
      <w:szCs w:val="15"/>
      <w:shd w:val="clear" w:color="auto" w:fill="FFFFFF"/>
    </w:rPr>
  </w:style>
  <w:style w:type="paragraph" w:customStyle="1" w:styleId="Tablecaption130">
    <w:name w:val="Table caption (13)"/>
    <w:basedOn w:val="Normal"/>
    <w:link w:val="Tablecaption13"/>
    <w:rsid w:val="0041273B"/>
    <w:pPr>
      <w:shd w:val="clear" w:color="auto" w:fill="FFFFFF"/>
      <w:spacing w:line="240" w:lineRule="atLeast"/>
      <w:jc w:val="both"/>
    </w:pPr>
    <w:rPr>
      <w:rFonts w:asciiTheme="minorHAnsi" w:eastAsiaTheme="minorHAnsi" w:hAnsiTheme="minorHAnsi" w:cstheme="minorBidi"/>
      <w:i/>
      <w:iCs/>
      <w:color w:val="auto"/>
      <w:spacing w:val="2"/>
      <w:sz w:val="15"/>
      <w:szCs w:val="15"/>
      <w:lang w:val="en-US" w:eastAsia="en-US"/>
    </w:rPr>
  </w:style>
  <w:style w:type="paragraph" w:customStyle="1" w:styleId="Bodytext71">
    <w:name w:val="Body text (7)1"/>
    <w:basedOn w:val="Normal"/>
    <w:rsid w:val="0041273B"/>
    <w:pPr>
      <w:shd w:val="clear" w:color="auto" w:fill="FFFFFF"/>
      <w:spacing w:after="60" w:line="235" w:lineRule="exact"/>
      <w:jc w:val="both"/>
    </w:pPr>
    <w:rPr>
      <w:rFonts w:ascii="Times New Roman" w:hAnsi="Times New Roman" w:cs="Times New Roman"/>
      <w:i/>
      <w:iCs/>
      <w:color w:val="auto"/>
      <w:spacing w:val="-2"/>
      <w:sz w:val="15"/>
      <w:szCs w:val="15"/>
      <w:lang w:eastAsia="en-US"/>
    </w:rPr>
  </w:style>
  <w:style w:type="paragraph" w:customStyle="1" w:styleId="Tablecaption1">
    <w:name w:val="Table caption1"/>
    <w:basedOn w:val="Normal"/>
    <w:rsid w:val="0041273B"/>
    <w:pPr>
      <w:shd w:val="clear" w:color="auto" w:fill="FFFFFF"/>
      <w:spacing w:line="240" w:lineRule="atLeast"/>
    </w:pPr>
    <w:rPr>
      <w:rFonts w:ascii="Times New Roman" w:hAnsi="Times New Roman" w:cs="Times New Roman"/>
      <w:b/>
      <w:bCs/>
      <w:color w:val="auto"/>
      <w:spacing w:val="4"/>
      <w:sz w:val="15"/>
      <w:szCs w:val="15"/>
      <w:lang w:eastAsia="en-US"/>
    </w:rPr>
  </w:style>
  <w:style w:type="paragraph" w:customStyle="1" w:styleId="Heading21">
    <w:name w:val="Heading #21"/>
    <w:basedOn w:val="Normal"/>
    <w:rsid w:val="0041273B"/>
    <w:pPr>
      <w:shd w:val="clear" w:color="auto" w:fill="FFFFFF"/>
      <w:spacing w:after="240" w:line="240" w:lineRule="atLeast"/>
      <w:ind w:hanging="1620"/>
      <w:jc w:val="center"/>
      <w:outlineLvl w:val="1"/>
    </w:pPr>
    <w:rPr>
      <w:rFonts w:ascii="Times New Roman" w:hAnsi="Times New Roman" w:cs="Times New Roman"/>
      <w:b/>
      <w:bCs/>
      <w:color w:val="auto"/>
      <w:sz w:val="23"/>
      <w:szCs w:val="23"/>
      <w:lang w:eastAsia="en-US"/>
    </w:rPr>
  </w:style>
  <w:style w:type="paragraph" w:customStyle="1" w:styleId="Tablecaption71">
    <w:name w:val="Table caption (7)1"/>
    <w:basedOn w:val="Normal"/>
    <w:rsid w:val="0041273B"/>
    <w:pPr>
      <w:shd w:val="clear" w:color="auto" w:fill="FFFFFF"/>
      <w:spacing w:line="240" w:lineRule="atLeast"/>
      <w:jc w:val="both"/>
    </w:pPr>
    <w:rPr>
      <w:rFonts w:ascii="Times New Roman" w:hAnsi="Times New Roman" w:cs="Times New Roman"/>
      <w:b/>
      <w:bCs/>
      <w:color w:val="auto"/>
      <w:sz w:val="23"/>
      <w:szCs w:val="23"/>
      <w:lang w:eastAsia="en-US"/>
    </w:rPr>
  </w:style>
  <w:style w:type="paragraph" w:customStyle="1" w:styleId="Bodytext161">
    <w:name w:val="Body text (16)1"/>
    <w:basedOn w:val="Normal"/>
    <w:rsid w:val="0041273B"/>
    <w:pPr>
      <w:shd w:val="clear" w:color="auto" w:fill="FFFFFF"/>
      <w:spacing w:before="120" w:line="187" w:lineRule="exact"/>
    </w:pPr>
    <w:rPr>
      <w:rFonts w:ascii="Times New Roman" w:hAnsi="Times New Roman" w:cs="Times New Roman"/>
      <w:b/>
      <w:bCs/>
      <w:color w:val="auto"/>
      <w:spacing w:val="4"/>
      <w:sz w:val="15"/>
      <w:szCs w:val="15"/>
      <w:lang w:eastAsia="en-US"/>
    </w:rPr>
  </w:style>
  <w:style w:type="paragraph" w:customStyle="1" w:styleId="Bodytext181">
    <w:name w:val="Body text (18)1"/>
    <w:basedOn w:val="Normal"/>
    <w:rsid w:val="0041273B"/>
    <w:pPr>
      <w:shd w:val="clear" w:color="auto" w:fill="FFFFFF"/>
      <w:spacing w:line="240" w:lineRule="atLeast"/>
    </w:pPr>
    <w:rPr>
      <w:rFonts w:ascii="Times New Roman" w:hAnsi="Times New Roman" w:cs="Times New Roman"/>
      <w:i/>
      <w:iCs/>
      <w:color w:val="auto"/>
      <w:spacing w:val="-5"/>
      <w:sz w:val="20"/>
      <w:szCs w:val="20"/>
      <w:lang w:eastAsia="en-US"/>
    </w:rPr>
  </w:style>
  <w:style w:type="paragraph" w:customStyle="1" w:styleId="CharCharCharCharCharCharChar">
    <w:name w:val=" Char Char Char Char Char Char Char"/>
    <w:autoRedefine/>
    <w:rsid w:val="0041273B"/>
    <w:pPr>
      <w:tabs>
        <w:tab w:val="left" w:pos="1152"/>
      </w:tabs>
      <w:spacing w:before="120" w:after="120" w:line="312" w:lineRule="auto"/>
    </w:pPr>
    <w:rPr>
      <w:rFonts w:ascii="Arial" w:eastAsia="Times New Roman" w:hAnsi="Arial" w:cs="Arial"/>
      <w:sz w:val="26"/>
      <w:szCs w:val="26"/>
    </w:rPr>
  </w:style>
  <w:style w:type="character" w:customStyle="1" w:styleId="Heading5">
    <w:name w:val="Heading #5_"/>
    <w:basedOn w:val="DefaultParagraphFont"/>
    <w:link w:val="Heading50"/>
    <w:rsid w:val="0041273B"/>
    <w:rPr>
      <w:spacing w:val="2"/>
      <w:sz w:val="21"/>
      <w:szCs w:val="21"/>
      <w:shd w:val="clear" w:color="auto" w:fill="FFFFFF"/>
    </w:rPr>
  </w:style>
  <w:style w:type="paragraph" w:customStyle="1" w:styleId="Heading50">
    <w:name w:val="Heading #5"/>
    <w:basedOn w:val="Normal"/>
    <w:link w:val="Heading5"/>
    <w:rsid w:val="0041273B"/>
    <w:pPr>
      <w:shd w:val="clear" w:color="auto" w:fill="FFFFFF"/>
      <w:spacing w:line="365" w:lineRule="exact"/>
      <w:jc w:val="both"/>
      <w:outlineLvl w:val="4"/>
    </w:pPr>
    <w:rPr>
      <w:rFonts w:asciiTheme="minorHAnsi" w:eastAsiaTheme="minorHAnsi" w:hAnsiTheme="minorHAnsi" w:cstheme="minorBidi"/>
      <w:color w:val="auto"/>
      <w:spacing w:val="2"/>
      <w:sz w:val="21"/>
      <w:szCs w:val="21"/>
      <w:lang w:val="en-US" w:eastAsia="en-US"/>
    </w:rPr>
  </w:style>
  <w:style w:type="character" w:customStyle="1" w:styleId="Heading42">
    <w:name w:val="Heading #4 (2)_"/>
    <w:basedOn w:val="DefaultParagraphFont"/>
    <w:link w:val="Heading420"/>
    <w:rsid w:val="0041273B"/>
    <w:rPr>
      <w:b/>
      <w:bCs/>
      <w:spacing w:val="2"/>
      <w:sz w:val="21"/>
      <w:szCs w:val="21"/>
      <w:shd w:val="clear" w:color="auto" w:fill="FFFFFF"/>
    </w:rPr>
  </w:style>
  <w:style w:type="paragraph" w:customStyle="1" w:styleId="Heading420">
    <w:name w:val="Heading #4 (2)"/>
    <w:basedOn w:val="Normal"/>
    <w:link w:val="Heading42"/>
    <w:rsid w:val="0041273B"/>
    <w:pPr>
      <w:shd w:val="clear" w:color="auto" w:fill="FFFFFF"/>
      <w:spacing w:after="240" w:line="240" w:lineRule="atLeast"/>
      <w:jc w:val="center"/>
      <w:outlineLvl w:val="3"/>
    </w:pPr>
    <w:rPr>
      <w:rFonts w:asciiTheme="minorHAnsi" w:eastAsiaTheme="minorHAnsi" w:hAnsiTheme="minorHAnsi" w:cstheme="minorBidi"/>
      <w:b/>
      <w:bCs/>
      <w:color w:val="auto"/>
      <w:spacing w:val="2"/>
      <w:sz w:val="21"/>
      <w:szCs w:val="21"/>
      <w:lang w:val="en-US" w:eastAsia="en-US"/>
    </w:rPr>
  </w:style>
  <w:style w:type="paragraph" w:styleId="Header">
    <w:name w:val="header"/>
    <w:basedOn w:val="Normal"/>
    <w:link w:val="HeaderChar"/>
    <w:uiPriority w:val="99"/>
    <w:unhideWhenUsed/>
    <w:rsid w:val="0041273B"/>
    <w:pPr>
      <w:tabs>
        <w:tab w:val="center" w:pos="4680"/>
        <w:tab w:val="right" w:pos="9360"/>
      </w:tabs>
    </w:pPr>
  </w:style>
  <w:style w:type="character" w:customStyle="1" w:styleId="HeaderChar">
    <w:name w:val="Header Char"/>
    <w:basedOn w:val="DefaultParagraphFont"/>
    <w:link w:val="Header"/>
    <w:uiPriority w:val="99"/>
    <w:rsid w:val="0041273B"/>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41273B"/>
    <w:pPr>
      <w:tabs>
        <w:tab w:val="center" w:pos="4680"/>
        <w:tab w:val="right" w:pos="9360"/>
      </w:tabs>
    </w:pPr>
  </w:style>
  <w:style w:type="character" w:customStyle="1" w:styleId="FooterChar">
    <w:name w:val="Footer Char"/>
    <w:basedOn w:val="DefaultParagraphFont"/>
    <w:link w:val="Footer"/>
    <w:uiPriority w:val="99"/>
    <w:rsid w:val="0041273B"/>
    <w:rPr>
      <w:rFonts w:ascii="Courier New" w:eastAsia="Courier New" w:hAnsi="Courier New" w:cs="Courier New"/>
      <w:color w:val="000000"/>
      <w:sz w:val="24"/>
      <w:szCs w:val="24"/>
      <w:lang w:val="vi-VN" w:eastAsia="vi-VN"/>
    </w:rPr>
  </w:style>
  <w:style w:type="character" w:customStyle="1" w:styleId="Heading6Char">
    <w:name w:val="Heading 6 Char"/>
    <w:basedOn w:val="DefaultParagraphFont"/>
    <w:link w:val="Heading6"/>
    <w:rsid w:val="0041273B"/>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2016-01-14T02:38:00Z</dcterms:created>
  <dcterms:modified xsi:type="dcterms:W3CDTF">2016-01-14T02:58:00Z</dcterms:modified>
</cp:coreProperties>
</file>