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1E0"/>
      </w:tblPr>
      <w:tblGrid>
        <w:gridCol w:w="3631"/>
        <w:gridCol w:w="6678"/>
      </w:tblGrid>
      <w:tr w:rsidR="004C329A" w:rsidRPr="004C329A" w:rsidTr="00D365B6">
        <w:trPr>
          <w:trHeight w:val="1200"/>
          <w:jc w:val="center"/>
        </w:trPr>
        <w:tc>
          <w:tcPr>
            <w:tcW w:w="1761" w:type="pct"/>
          </w:tcPr>
          <w:p w:rsidR="004C329A" w:rsidRPr="004C329A" w:rsidRDefault="004C329A" w:rsidP="00553D0A">
            <w:pPr>
              <w:spacing w:line="360" w:lineRule="auto"/>
              <w:jc w:val="center"/>
              <w:rPr>
                <w:b/>
              </w:rPr>
            </w:pPr>
            <w:r w:rsidRPr="004C329A">
              <w:rPr>
                <w:b/>
              </w:rPr>
              <w:t>CHÍNH PHỦ</w:t>
            </w:r>
          </w:p>
          <w:p w:rsidR="004C329A" w:rsidRPr="004C329A" w:rsidRDefault="004C329A" w:rsidP="00553D0A">
            <w:pPr>
              <w:spacing w:line="360" w:lineRule="auto"/>
              <w:jc w:val="center"/>
              <w:rPr>
                <w:vertAlign w:val="superscript"/>
              </w:rPr>
            </w:pPr>
            <w:r w:rsidRPr="004C329A">
              <w:rPr>
                <w:vertAlign w:val="superscript"/>
              </w:rPr>
              <w:t>_______</w:t>
            </w:r>
          </w:p>
          <w:p w:rsidR="004C329A" w:rsidRPr="004C329A" w:rsidRDefault="004C329A" w:rsidP="00553D0A">
            <w:pPr>
              <w:spacing w:line="360" w:lineRule="auto"/>
              <w:jc w:val="center"/>
              <w:rPr>
                <w:vertAlign w:val="superscript"/>
              </w:rPr>
            </w:pPr>
            <w:r w:rsidRPr="004C329A">
              <w:t xml:space="preserve">Số: </w:t>
            </w:r>
            <w:r w:rsidRPr="004C329A">
              <w:rPr>
                <w:b/>
              </w:rPr>
              <w:t>61</w:t>
            </w:r>
            <w:r w:rsidRPr="004C329A">
              <w:t>/2006/NĐ-CP</w:t>
            </w:r>
          </w:p>
        </w:tc>
        <w:tc>
          <w:tcPr>
            <w:tcW w:w="3239" w:type="pct"/>
          </w:tcPr>
          <w:p w:rsidR="004C329A" w:rsidRPr="004C329A" w:rsidRDefault="004C329A" w:rsidP="00553D0A">
            <w:pPr>
              <w:spacing w:line="360" w:lineRule="auto"/>
              <w:jc w:val="center"/>
            </w:pPr>
            <w:r w:rsidRPr="004C329A">
              <w:rPr>
                <w:b/>
              </w:rPr>
              <w:t>CỘNG HOÀ XÃ HỘI CHỦ NGHĨA VIỆT NAM</w:t>
            </w:r>
          </w:p>
          <w:p w:rsidR="004C329A" w:rsidRPr="004C329A" w:rsidRDefault="004C329A" w:rsidP="00553D0A">
            <w:pPr>
              <w:spacing w:line="360" w:lineRule="auto"/>
              <w:jc w:val="center"/>
            </w:pPr>
            <w:r w:rsidRPr="004C329A">
              <w:rPr>
                <w:b/>
              </w:rPr>
              <w:t>Độc lập - Tự do - Hạnh phúc</w:t>
            </w:r>
          </w:p>
          <w:p w:rsidR="004C329A" w:rsidRPr="004C329A" w:rsidRDefault="004C329A" w:rsidP="00553D0A">
            <w:pPr>
              <w:spacing w:line="360" w:lineRule="auto"/>
              <w:jc w:val="center"/>
              <w:rPr>
                <w:vertAlign w:val="superscript"/>
              </w:rPr>
            </w:pPr>
            <w:r w:rsidRPr="004C329A">
              <w:rPr>
                <w:vertAlign w:val="superscript"/>
              </w:rPr>
              <w:t>______________________________________</w:t>
            </w:r>
          </w:p>
          <w:p w:rsidR="004C329A" w:rsidRPr="004C329A" w:rsidRDefault="004C329A" w:rsidP="00553D0A">
            <w:pPr>
              <w:spacing w:line="360" w:lineRule="auto"/>
              <w:jc w:val="center"/>
            </w:pPr>
            <w:r w:rsidRPr="004C329A">
              <w:rPr>
                <w:i/>
              </w:rPr>
              <w:t>Hà Nội, ngày 20 tháng 6 năm 2006</w:t>
            </w:r>
          </w:p>
        </w:tc>
      </w:tr>
    </w:tbl>
    <w:p w:rsidR="004C329A" w:rsidRPr="004C329A" w:rsidRDefault="004C329A" w:rsidP="00553D0A">
      <w:pPr>
        <w:spacing w:line="360" w:lineRule="auto"/>
      </w:pPr>
    </w:p>
    <w:p w:rsidR="004C329A" w:rsidRPr="004C329A" w:rsidRDefault="004C329A" w:rsidP="00553D0A">
      <w:pPr>
        <w:spacing w:before="120" w:line="360" w:lineRule="auto"/>
        <w:jc w:val="center"/>
        <w:rPr>
          <w:b/>
        </w:rPr>
      </w:pPr>
      <w:r w:rsidRPr="004C329A">
        <w:rPr>
          <w:b/>
        </w:rPr>
        <w:t>NGHỊ  ĐỊNH</w:t>
      </w:r>
    </w:p>
    <w:p w:rsidR="004C329A" w:rsidRPr="004C329A" w:rsidRDefault="004C329A" w:rsidP="00553D0A">
      <w:pPr>
        <w:spacing w:line="360" w:lineRule="auto"/>
        <w:jc w:val="center"/>
        <w:rPr>
          <w:b/>
        </w:rPr>
      </w:pPr>
      <w:r w:rsidRPr="004C329A">
        <w:rPr>
          <w:b/>
        </w:rPr>
        <w:t xml:space="preserve">Về chính sách đối với nhà giáo, </w:t>
      </w:r>
    </w:p>
    <w:p w:rsidR="004C329A" w:rsidRPr="004C329A" w:rsidRDefault="004C329A" w:rsidP="00553D0A">
      <w:pPr>
        <w:spacing w:line="360" w:lineRule="auto"/>
        <w:jc w:val="center"/>
        <w:rPr>
          <w:b/>
        </w:rPr>
      </w:pPr>
      <w:r w:rsidRPr="004C329A">
        <w:rPr>
          <w:b/>
        </w:rPr>
        <w:t xml:space="preserve">cán bộ quản lý giáo dục công tác ở trường chuyên biệt, </w:t>
      </w:r>
    </w:p>
    <w:p w:rsidR="004C329A" w:rsidRPr="004C329A" w:rsidRDefault="004C329A" w:rsidP="00553D0A">
      <w:pPr>
        <w:spacing w:line="360" w:lineRule="auto"/>
        <w:jc w:val="center"/>
        <w:rPr>
          <w:b/>
        </w:rPr>
      </w:pPr>
      <w:r w:rsidRPr="004C329A">
        <w:rPr>
          <w:b/>
        </w:rPr>
        <w:t>ở vùng có điều kiện kinh tế - xã hội đặc biệt khó khăn</w:t>
      </w:r>
    </w:p>
    <w:p w:rsidR="004C329A" w:rsidRPr="004C329A" w:rsidRDefault="004C329A" w:rsidP="00553D0A">
      <w:pPr>
        <w:spacing w:line="360" w:lineRule="auto"/>
        <w:jc w:val="center"/>
        <w:rPr>
          <w:vertAlign w:val="superscript"/>
        </w:rPr>
      </w:pPr>
      <w:r w:rsidRPr="004C329A">
        <w:rPr>
          <w:vertAlign w:val="superscript"/>
        </w:rPr>
        <w:t>_______</w:t>
      </w:r>
      <w:bookmarkStart w:id="0" w:name="_GoBack"/>
      <w:bookmarkEnd w:id="0"/>
      <w:r w:rsidRPr="004C329A">
        <w:rPr>
          <w:vertAlign w:val="superscript"/>
        </w:rPr>
        <w:t>__</w:t>
      </w:r>
    </w:p>
    <w:p w:rsidR="004C329A" w:rsidRPr="004C329A" w:rsidRDefault="004C329A" w:rsidP="00553D0A">
      <w:pPr>
        <w:spacing w:before="120" w:line="360" w:lineRule="auto"/>
        <w:jc w:val="center"/>
        <w:rPr>
          <w:b/>
        </w:rPr>
      </w:pPr>
      <w:r w:rsidRPr="004C329A">
        <w:rPr>
          <w:b/>
        </w:rPr>
        <w:t>CHÍNH PHỦ</w:t>
      </w:r>
    </w:p>
    <w:p w:rsidR="004C329A" w:rsidRPr="004C329A" w:rsidRDefault="004C329A" w:rsidP="00553D0A">
      <w:pPr>
        <w:spacing w:before="120" w:line="360" w:lineRule="auto"/>
        <w:ind w:firstLine="567"/>
        <w:jc w:val="both"/>
      </w:pPr>
      <w:r w:rsidRPr="004C329A">
        <w:t>Căn cứ Luật Tổ chức Chính phủ ngày 25 tháng 12 năm 2001;</w:t>
      </w:r>
    </w:p>
    <w:p w:rsidR="004C329A" w:rsidRPr="004C329A" w:rsidRDefault="004C329A" w:rsidP="00553D0A">
      <w:pPr>
        <w:spacing w:before="120" w:line="360" w:lineRule="auto"/>
        <w:ind w:firstLine="567"/>
        <w:jc w:val="both"/>
      </w:pPr>
      <w:r w:rsidRPr="004C329A">
        <w:t>Căn cứ Luật Giáo dục ngày 14 tháng 6 năm 2005;</w:t>
      </w:r>
    </w:p>
    <w:p w:rsidR="004C329A" w:rsidRPr="004C329A" w:rsidRDefault="004C329A" w:rsidP="00553D0A">
      <w:pPr>
        <w:pStyle w:val="Thnvnbn"/>
        <w:spacing w:before="120"/>
        <w:ind w:firstLine="567"/>
        <w:rPr>
          <w:rFonts w:ascii="Times New Roman" w:hAnsi="Times New Roman" w:cs="Times New Roman"/>
          <w:sz w:val="24"/>
          <w:szCs w:val="24"/>
        </w:rPr>
      </w:pPr>
      <w:r w:rsidRPr="004C329A">
        <w:rPr>
          <w:rFonts w:ascii="Times New Roman" w:hAnsi="Times New Roman" w:cs="Times New Roman"/>
          <w:sz w:val="24"/>
          <w:szCs w:val="24"/>
        </w:rPr>
        <w:t>Xét đề nghị của Bộ trưởng Bộ Giáo dục và Đào tạo, Bộ trưởng Bộ Nội vụ và Bộ trưởng Bộ Tài chính,</w:t>
      </w:r>
    </w:p>
    <w:p w:rsidR="004C329A" w:rsidRPr="004C329A" w:rsidRDefault="004C329A" w:rsidP="00553D0A">
      <w:pPr>
        <w:spacing w:before="120" w:line="360" w:lineRule="auto"/>
        <w:jc w:val="center"/>
        <w:rPr>
          <w:b/>
        </w:rPr>
      </w:pPr>
      <w:r w:rsidRPr="004C329A">
        <w:rPr>
          <w:b/>
        </w:rPr>
        <w:t>NGHỊ ĐỊNH :</w:t>
      </w:r>
    </w:p>
    <w:p w:rsidR="004C329A" w:rsidRPr="004C329A" w:rsidRDefault="004C329A" w:rsidP="00553D0A">
      <w:pPr>
        <w:spacing w:before="120" w:line="360" w:lineRule="auto"/>
        <w:jc w:val="center"/>
        <w:rPr>
          <w:b/>
        </w:rPr>
      </w:pPr>
      <w:r w:rsidRPr="004C329A">
        <w:rPr>
          <w:b/>
        </w:rPr>
        <w:t>Chương I</w:t>
      </w:r>
    </w:p>
    <w:p w:rsidR="004C329A" w:rsidRPr="004C329A" w:rsidRDefault="004C329A" w:rsidP="00553D0A">
      <w:pPr>
        <w:spacing w:line="360" w:lineRule="auto"/>
        <w:jc w:val="center"/>
        <w:rPr>
          <w:b/>
        </w:rPr>
      </w:pPr>
      <w:r w:rsidRPr="004C329A">
        <w:rPr>
          <w:b/>
        </w:rPr>
        <w:t>NHỮNG QUY ĐỊNH CHUNG</w:t>
      </w:r>
    </w:p>
    <w:p w:rsidR="004C329A" w:rsidRPr="004C329A" w:rsidRDefault="004C329A" w:rsidP="00553D0A">
      <w:pPr>
        <w:spacing w:before="120" w:line="360" w:lineRule="auto"/>
        <w:ind w:firstLine="567"/>
        <w:jc w:val="both"/>
        <w:rPr>
          <w:b/>
        </w:rPr>
      </w:pPr>
      <w:r w:rsidRPr="004C329A">
        <w:rPr>
          <w:b/>
        </w:rPr>
        <w:t>Điều 1. Đối tượng điều chỉnh</w:t>
      </w:r>
    </w:p>
    <w:p w:rsidR="004C329A" w:rsidRPr="004C329A" w:rsidRDefault="004C329A" w:rsidP="00553D0A">
      <w:pPr>
        <w:spacing w:before="120" w:line="360" w:lineRule="auto"/>
        <w:ind w:firstLine="567"/>
        <w:jc w:val="both"/>
      </w:pPr>
      <w:r w:rsidRPr="004C329A">
        <w:t>Nghị định này quy định các chế độ phụ cấp, trợ cấp, ưu đãi khác đối với các đối tượng nhà giáo, cán bộ quản lý giáo dục đang công tác sau đây:</w:t>
      </w:r>
    </w:p>
    <w:p w:rsidR="004C329A" w:rsidRPr="004C329A" w:rsidRDefault="004C329A" w:rsidP="00553D0A">
      <w:pPr>
        <w:spacing w:before="120" w:line="360" w:lineRule="auto"/>
        <w:ind w:firstLine="567"/>
        <w:jc w:val="both"/>
      </w:pPr>
      <w:r w:rsidRPr="004C329A">
        <w:t>1. Nhà giáo, cán bộ quản lý giáo dục trong biên chế hoặc đang trong thời gian tập sự hay đang hợp đồng, hưởng lương theo ngạch, bậc quy định của nhà nước.</w:t>
      </w:r>
    </w:p>
    <w:p w:rsidR="004C329A" w:rsidRPr="004C329A" w:rsidRDefault="004C329A" w:rsidP="00553D0A">
      <w:pPr>
        <w:spacing w:before="120" w:line="360" w:lineRule="auto"/>
        <w:ind w:firstLine="567"/>
        <w:jc w:val="both"/>
      </w:pPr>
      <w:r w:rsidRPr="004C329A">
        <w:t>2. Nhà giáo, cán bộ quản lý giáo dục không thuộc biên chế Nhà nước hoặc đang trong thời gian tập sự hay hợp đồng hưởng lương từ nguồn thu hợp pháp không thuộc ngân sách nhà nước.</w:t>
      </w:r>
    </w:p>
    <w:p w:rsidR="004C329A" w:rsidRPr="004C329A" w:rsidRDefault="004C329A" w:rsidP="00553D0A">
      <w:pPr>
        <w:spacing w:before="120" w:line="360" w:lineRule="auto"/>
        <w:ind w:firstLine="567"/>
        <w:jc w:val="both"/>
      </w:pPr>
      <w:r w:rsidRPr="004C329A">
        <w:t>3. Cán bộ quản lý giáo dục quy định tại khoản 1 và khoản 2 Điều này bao gồm:</w:t>
      </w:r>
    </w:p>
    <w:p w:rsidR="004C329A" w:rsidRPr="004C329A" w:rsidRDefault="004C329A" w:rsidP="00553D0A">
      <w:pPr>
        <w:spacing w:before="120" w:line="360" w:lineRule="auto"/>
        <w:ind w:firstLine="567"/>
        <w:jc w:val="both"/>
      </w:pPr>
      <w:r w:rsidRPr="004C329A">
        <w:lastRenderedPageBreak/>
        <w:t>a) Hiệu trưởng, Phó Hiệu trưởng, Giám đốc, Phó Giám đốc các trung tâm, cơ sở giáo dục và đào tạo;</w:t>
      </w:r>
    </w:p>
    <w:p w:rsidR="004C329A" w:rsidRPr="004C329A" w:rsidRDefault="004C329A" w:rsidP="00553D0A">
      <w:pPr>
        <w:spacing w:before="120" w:line="360" w:lineRule="auto"/>
        <w:ind w:firstLine="567"/>
        <w:jc w:val="both"/>
      </w:pPr>
      <w:r w:rsidRPr="004C329A">
        <w:t>b) Các nhà giáo được phân công làm việc</w:t>
      </w:r>
      <w:r w:rsidRPr="004C329A">
        <w:rPr>
          <w:spacing w:val="-4"/>
        </w:rPr>
        <w:t xml:space="preserve"> tại các phòng, ban chuyên môn, nghiệp vụ của các cơ sở giáo dục và đào tạo hoặc công tác tại các Phòng Giáo dục và Đào tạo. </w:t>
      </w:r>
    </w:p>
    <w:p w:rsidR="004C329A" w:rsidRPr="004C329A" w:rsidRDefault="004C329A" w:rsidP="00553D0A">
      <w:pPr>
        <w:spacing w:before="120" w:line="360" w:lineRule="auto"/>
        <w:ind w:firstLine="567"/>
        <w:jc w:val="both"/>
        <w:rPr>
          <w:b/>
        </w:rPr>
      </w:pPr>
      <w:r w:rsidRPr="004C329A">
        <w:rPr>
          <w:b/>
        </w:rPr>
        <w:t>Điều 2. Phạm vi điều chỉnh</w:t>
      </w:r>
    </w:p>
    <w:p w:rsidR="004C329A" w:rsidRPr="004C329A" w:rsidRDefault="004C329A" w:rsidP="00553D0A">
      <w:pPr>
        <w:spacing w:before="120" w:line="360" w:lineRule="auto"/>
        <w:ind w:firstLine="567"/>
        <w:jc w:val="both"/>
      </w:pPr>
      <w:r w:rsidRPr="004C329A">
        <w:t>Phạm vi điều chỉnh của Nghị định này bao gồm:</w:t>
      </w:r>
    </w:p>
    <w:p w:rsidR="004C329A" w:rsidRPr="004C329A" w:rsidRDefault="004C329A" w:rsidP="00553D0A">
      <w:pPr>
        <w:spacing w:before="120" w:line="360" w:lineRule="auto"/>
        <w:ind w:firstLine="567"/>
        <w:jc w:val="both"/>
      </w:pPr>
      <w:r w:rsidRPr="004C329A">
        <w:t>1. Trường chuyên biệt quy định tại Nghị định này theo quy định tại các Điều 61, 62, 63 và 64 của Luật Giáo dục bao gồm:</w:t>
      </w:r>
    </w:p>
    <w:p w:rsidR="004C329A" w:rsidRPr="004C329A" w:rsidRDefault="004C329A" w:rsidP="00553D0A">
      <w:pPr>
        <w:spacing w:before="120" w:line="360" w:lineRule="auto"/>
        <w:ind w:firstLine="567"/>
        <w:jc w:val="both"/>
      </w:pPr>
      <w:r w:rsidRPr="004C329A">
        <w:t>a) Trường phổ thông dân tộc nội trú, trường phổ thông dân tộc bán trú, trường dự bị đại học;</w:t>
      </w:r>
    </w:p>
    <w:p w:rsidR="004C329A" w:rsidRPr="004C329A" w:rsidRDefault="004C329A" w:rsidP="00553D0A">
      <w:pPr>
        <w:spacing w:before="120" w:line="360" w:lineRule="auto"/>
        <w:ind w:firstLine="567"/>
        <w:jc w:val="both"/>
      </w:pPr>
      <w:r w:rsidRPr="004C329A">
        <w:t>b) Trường chuyên, trường năng khiếu;</w:t>
      </w:r>
    </w:p>
    <w:p w:rsidR="004C329A" w:rsidRPr="004C329A" w:rsidRDefault="004C329A" w:rsidP="00553D0A">
      <w:pPr>
        <w:spacing w:before="120" w:line="360" w:lineRule="auto"/>
        <w:ind w:firstLine="567"/>
        <w:jc w:val="both"/>
      </w:pPr>
      <w:r w:rsidRPr="004C329A">
        <w:t>c) Trường, lớp dành cho người tàn tật,khuyết tật;</w:t>
      </w:r>
    </w:p>
    <w:p w:rsidR="004C329A" w:rsidRPr="004C329A" w:rsidRDefault="004C329A" w:rsidP="00553D0A">
      <w:pPr>
        <w:spacing w:before="120" w:line="360" w:lineRule="auto"/>
        <w:ind w:firstLine="567"/>
        <w:jc w:val="both"/>
      </w:pPr>
      <w:r w:rsidRPr="004C329A">
        <w:t>d) Trường giáo dưỡng.</w:t>
      </w:r>
    </w:p>
    <w:p w:rsidR="004C329A" w:rsidRPr="004C329A" w:rsidRDefault="004C329A" w:rsidP="00553D0A">
      <w:pPr>
        <w:spacing w:before="120" w:line="360" w:lineRule="auto"/>
        <w:ind w:firstLine="567"/>
        <w:jc w:val="both"/>
      </w:pPr>
      <w:r w:rsidRPr="004C329A">
        <w:t>2. Vùng có điều kiện kinh tế - xã hội đặc biệt khó khăn theo quy định của pháp luật.</w:t>
      </w:r>
    </w:p>
    <w:p w:rsidR="004C329A" w:rsidRPr="004C329A" w:rsidRDefault="004C329A" w:rsidP="00553D0A">
      <w:pPr>
        <w:spacing w:before="120" w:line="360" w:lineRule="auto"/>
        <w:ind w:firstLine="567"/>
        <w:jc w:val="both"/>
        <w:rPr>
          <w:b/>
        </w:rPr>
      </w:pPr>
      <w:r w:rsidRPr="004C329A">
        <w:rPr>
          <w:b/>
        </w:rPr>
        <w:t>Điều 3. Nguyên tắc áp dụng các chế độ phụ cấp, trợ cấp, ưu đãi và cách tính các loại phụ cấp</w:t>
      </w:r>
    </w:p>
    <w:p w:rsidR="004C329A" w:rsidRPr="004C329A" w:rsidRDefault="004C329A" w:rsidP="00553D0A">
      <w:pPr>
        <w:spacing w:before="120" w:line="360" w:lineRule="auto"/>
        <w:ind w:firstLine="567"/>
        <w:jc w:val="both"/>
      </w:pPr>
      <w:r w:rsidRPr="004C329A">
        <w:t>1. Đối tượng quy định tại khoản 1 Điều 1 của Nghị định này được hưởng các chế độ phụ cấp, trợ cấp, ưu đãi quy định tại Nghị định này từ nguồn ngân sách nhà nước.</w:t>
      </w:r>
    </w:p>
    <w:p w:rsidR="004C329A" w:rsidRPr="004C329A" w:rsidRDefault="004C329A" w:rsidP="00553D0A">
      <w:pPr>
        <w:spacing w:before="120" w:line="360" w:lineRule="auto"/>
        <w:ind w:firstLine="567"/>
        <w:jc w:val="both"/>
      </w:pPr>
      <w:r w:rsidRPr="004C329A">
        <w:t>2. Đối với các nhà giáo, cán bộ quản lý giáo dục đang công tác tại các trường chuyên biệt đóng trên địa bàn có điều kiện kinh tế - xã hội đặc biệt khó khăn được hưởng các chế độ phụ cấp, trợ cấp, ưu đãi quy định tại các Điều 6, 7, 8, 9, 10, 11, 12, 13, 14 và 15 Nghị định này.</w:t>
      </w:r>
    </w:p>
    <w:p w:rsidR="004C329A" w:rsidRPr="004C329A" w:rsidRDefault="004C329A" w:rsidP="00553D0A">
      <w:pPr>
        <w:spacing w:before="120" w:line="360" w:lineRule="auto"/>
        <w:ind w:firstLine="567"/>
        <w:jc w:val="both"/>
      </w:pPr>
      <w:r w:rsidRPr="004C329A">
        <w:t>3. Đối tượng quy định tại khoản 2 Điều 1 Nghị định này được cơ sở giáo dục, đào tạo vận dụng và cho hưởng các chế độ trợ cấp, phụ cấp, ưu đãi quy định tại Nghị định này từ nguồn thu hợp pháp ngoài ngân sách nhà nước.</w:t>
      </w:r>
    </w:p>
    <w:p w:rsidR="004C329A" w:rsidRPr="004C329A" w:rsidRDefault="004C329A" w:rsidP="00553D0A">
      <w:pPr>
        <w:spacing w:before="120" w:line="360" w:lineRule="auto"/>
        <w:ind w:firstLine="567"/>
        <w:jc w:val="both"/>
      </w:pPr>
      <w:r w:rsidRPr="004C329A">
        <w:t>4. Các loại phụ cấp, trợ cấp, ưu đãi quy định trong Nghị định này là những phụ cấp áp dụng theo nguyên tắc cộng số học trên cơ sở tính theo tỷ lệ phần trăm (%) mức lương hiện hưởng và phụ cấp chức vụ lãnh đạo, phụ cấp thâm niên vượt khung (nếu có) của đối tượng được hưởng.</w:t>
      </w:r>
    </w:p>
    <w:p w:rsidR="004C329A" w:rsidRPr="004C329A" w:rsidRDefault="004C329A" w:rsidP="00553D0A">
      <w:pPr>
        <w:spacing w:before="120" w:line="360" w:lineRule="auto"/>
        <w:jc w:val="center"/>
        <w:rPr>
          <w:b/>
        </w:rPr>
      </w:pPr>
      <w:r w:rsidRPr="004C329A">
        <w:rPr>
          <w:b/>
        </w:rPr>
        <w:t>Chương II</w:t>
      </w:r>
    </w:p>
    <w:p w:rsidR="004C329A" w:rsidRPr="004C329A" w:rsidRDefault="004C329A" w:rsidP="00553D0A">
      <w:pPr>
        <w:spacing w:line="360" w:lineRule="auto"/>
        <w:jc w:val="center"/>
        <w:rPr>
          <w:b/>
        </w:rPr>
      </w:pPr>
      <w:r w:rsidRPr="004C329A">
        <w:rPr>
          <w:b/>
        </w:rPr>
        <w:t>CHÍNH SÁCH ĐỐI VỚI NHÀ GIÁO, CÁN BỘ QUẢN LÝ GIÁO DỤC</w:t>
      </w:r>
    </w:p>
    <w:p w:rsidR="004C329A" w:rsidRPr="004C329A" w:rsidRDefault="004C329A" w:rsidP="00553D0A">
      <w:pPr>
        <w:spacing w:line="360" w:lineRule="auto"/>
        <w:jc w:val="center"/>
        <w:rPr>
          <w:b/>
        </w:rPr>
      </w:pPr>
      <w:r w:rsidRPr="004C329A">
        <w:rPr>
          <w:b/>
        </w:rPr>
        <w:lastRenderedPageBreak/>
        <w:t>CÔNG TÁC TẠI CÁC TRƯỜNG CHUYÊN BIỆT</w:t>
      </w:r>
    </w:p>
    <w:p w:rsidR="004C329A" w:rsidRPr="004C329A" w:rsidRDefault="004C329A" w:rsidP="00553D0A">
      <w:pPr>
        <w:spacing w:before="120" w:line="360" w:lineRule="auto"/>
        <w:ind w:firstLine="567"/>
        <w:jc w:val="both"/>
        <w:rPr>
          <w:b/>
          <w:spacing w:val="-4"/>
        </w:rPr>
      </w:pPr>
      <w:r w:rsidRPr="004C329A">
        <w:rPr>
          <w:b/>
          <w:spacing w:val="-4"/>
        </w:rPr>
        <w:t>Điều 4. Trợ cấp tham quan, học tập, bồi dưỡng chuyên môn, nghiệp vụ</w:t>
      </w:r>
    </w:p>
    <w:p w:rsidR="004C329A" w:rsidRPr="004C329A" w:rsidRDefault="004C329A" w:rsidP="00553D0A">
      <w:pPr>
        <w:spacing w:before="120" w:line="360" w:lineRule="auto"/>
        <w:ind w:firstLine="567"/>
        <w:jc w:val="both"/>
      </w:pPr>
      <w:r w:rsidRPr="004C329A">
        <w:t>Nhà giáo, cán bộ quản lý giáo dục đang công tác tại trường chuyên biệt khi được cử đi học bồi dưỡng về chuyên môn, nghiệp vụ, ngoại ngữ được hỗ trợ tiền mua tài liệu để học tập và hỗ trợ 100% tiền học phí và tiền phụ cấp đi lại, nhà ở. Mỗi năm ít nhất 1 lần, nhà giáo, cán bộ quản lý giáo dục đã có thành tích hoàn thành xuất sắc nhiệm vụ của năm học được Nhà nước cấp kinh phí, tạo điều kiện để đi tham quan, học tập trao đổi kinh nghiệm với các đơn vị bạn trong nước.</w:t>
      </w:r>
    </w:p>
    <w:p w:rsidR="004C329A" w:rsidRPr="004C329A" w:rsidRDefault="004C329A" w:rsidP="00553D0A">
      <w:pPr>
        <w:spacing w:before="120" w:line="360" w:lineRule="auto"/>
        <w:ind w:firstLine="567"/>
        <w:jc w:val="both"/>
        <w:rPr>
          <w:b/>
        </w:rPr>
      </w:pPr>
      <w:r w:rsidRPr="004C329A">
        <w:rPr>
          <w:b/>
        </w:rPr>
        <w:t>Điều 5. Phụ cấp ưu đãi</w:t>
      </w:r>
    </w:p>
    <w:p w:rsidR="004C329A" w:rsidRPr="004C329A" w:rsidRDefault="004C329A" w:rsidP="00553D0A">
      <w:pPr>
        <w:spacing w:before="120" w:line="360" w:lineRule="auto"/>
        <w:ind w:firstLine="567"/>
        <w:jc w:val="both"/>
        <w:rPr>
          <w:spacing w:val="-2"/>
        </w:rPr>
      </w:pPr>
      <w:r w:rsidRPr="004C329A">
        <w:rPr>
          <w:spacing w:val="-4"/>
        </w:rPr>
        <w:t xml:space="preserve">1. Mức phụ cấp 50% mức lương hiện hưởng và phụ cấp chức vụ lãnh đạo, phụ cấp thâm niên vượt khung (nếu có) áp dụng đối với nhà giáo, cán bộ quản lý giáo dục đang công tác tại trường năng khiếu thể dục thể thao; trường </w:t>
      </w:r>
      <w:r w:rsidRPr="004C329A">
        <w:rPr>
          <w:spacing w:val="-2"/>
        </w:rPr>
        <w:t>năng khiếu nghệ thuật; trường phổ thông dân tộc bán trú; trường dự bị đại học.</w:t>
      </w:r>
    </w:p>
    <w:p w:rsidR="004C329A" w:rsidRPr="004C329A" w:rsidRDefault="004C329A" w:rsidP="00553D0A">
      <w:pPr>
        <w:spacing w:before="120" w:line="360" w:lineRule="auto"/>
        <w:ind w:firstLine="567"/>
        <w:jc w:val="both"/>
        <w:rPr>
          <w:spacing w:val="-2"/>
        </w:rPr>
      </w:pPr>
      <w:r w:rsidRPr="004C329A">
        <w:t>2. Mức phụ cấp 70% mức lương hiện hưởng và phụ cấp chứcvụ lãnh đạo,phụ cấp thâm niên vượt khung (nếu có) áp dụng đối với nhà giáo,</w:t>
      </w:r>
      <w:r w:rsidRPr="004C329A">
        <w:rPr>
          <w:spacing w:val="-2"/>
        </w:rPr>
        <w:t xml:space="preserve"> cán bộ quản lý giáo dục đang công tác tại trường phổ thông dân tộc nội trú, </w:t>
      </w:r>
      <w:r w:rsidRPr="004C329A">
        <w:rPr>
          <w:spacing w:val="-6"/>
        </w:rPr>
        <w:t>trường trung học phổ thông chuyên, trường, lớp dành cho người tàn tật, khuyết tật.</w:t>
      </w:r>
    </w:p>
    <w:p w:rsidR="004C329A" w:rsidRPr="004C329A" w:rsidRDefault="004C329A" w:rsidP="00553D0A">
      <w:pPr>
        <w:spacing w:before="120" w:line="360" w:lineRule="auto"/>
        <w:ind w:firstLine="567"/>
        <w:jc w:val="both"/>
      </w:pPr>
      <w:r w:rsidRPr="004C329A">
        <w:t>3. Nhà giáo, cán bộ quản lý giáo dục đang công tác tại trường giáo</w:t>
      </w:r>
      <w:r w:rsidRPr="004C329A">
        <w:rPr>
          <w:spacing w:val="2"/>
        </w:rPr>
        <w:t xml:space="preserve"> dưỡng hưởng phụ cấp phục vụ quốc phòng, an ninh và phụ cấp thâm niên quy định tại điểm a và đ khoản 8 Điều 6 của Nghị định số 204/2004/NĐ-CP ngày 14</w:t>
      </w:r>
      <w:r w:rsidRPr="004C329A">
        <w:t xml:space="preserve"> tháng 12 năm 2004 của Chính phủ về chế độ tiền lương đối với cán bộ, công chức, viên chức và lực lượng vũ trang, trong trường hợp khoản phụ cấp được hưởng này thấp hơn mức quy định tại khoản 2 của Điều này thì được hưởng thêm tỷ lệ phần trăm (%) chênh lệch để đạt được mức phụ cấp ưu đãi bằng 70% mức lương hiện hưởng và phụ cấp chức vụ lãnh đạo, phụ cấp thâm niên vượt khung (nếu có).</w:t>
      </w:r>
    </w:p>
    <w:p w:rsidR="004C329A" w:rsidRPr="004C329A" w:rsidRDefault="004C329A" w:rsidP="00553D0A">
      <w:pPr>
        <w:spacing w:before="120" w:line="360" w:lineRule="auto"/>
        <w:ind w:firstLine="567"/>
        <w:jc w:val="both"/>
      </w:pPr>
      <w:r w:rsidRPr="004C329A">
        <w:rPr>
          <w:spacing w:val="-4"/>
        </w:rPr>
        <w:t xml:space="preserve">4. Nhà giáo, cán bộ quản lý giáo dục đang công tác ở trường chuyên biệt hưởng phụ cấp ưu đãi với mức được quy định tại Điều này và không hưởng </w:t>
      </w:r>
      <w:r w:rsidRPr="004C329A">
        <w:t xml:space="preserve">phụ cấp ưu đãi với mức đã quy định tại Quyết định số 244/2005/QĐ-TTg </w:t>
      </w:r>
      <w:r w:rsidRPr="004C329A">
        <w:rPr>
          <w:spacing w:val="-2"/>
        </w:rPr>
        <w:t xml:space="preserve">ngày 06 tháng 10 năm 2005 của Thủ tướng Chính phủ về chế độ phụ cấp ưu đãi </w:t>
      </w:r>
      <w:r w:rsidRPr="004C329A">
        <w:t>đối với nhà giáo đang trực tiếp giảng dạy trong các cơ sở giáo dục công lập.</w:t>
      </w:r>
    </w:p>
    <w:p w:rsidR="004C329A" w:rsidRPr="004C329A" w:rsidRDefault="004C329A" w:rsidP="00553D0A">
      <w:pPr>
        <w:spacing w:before="120" w:line="360" w:lineRule="auto"/>
        <w:ind w:firstLine="567"/>
        <w:jc w:val="both"/>
        <w:rPr>
          <w:b/>
        </w:rPr>
      </w:pPr>
      <w:r w:rsidRPr="004C329A">
        <w:rPr>
          <w:b/>
        </w:rPr>
        <w:t>Điều 6. Phụ cấp trách nhiệm</w:t>
      </w:r>
    </w:p>
    <w:p w:rsidR="004C329A" w:rsidRPr="004C329A" w:rsidRDefault="004C329A" w:rsidP="00553D0A">
      <w:pPr>
        <w:spacing w:before="120" w:line="360" w:lineRule="auto"/>
        <w:ind w:firstLine="567"/>
        <w:jc w:val="both"/>
      </w:pPr>
      <w:r w:rsidRPr="004C329A">
        <w:t>Nhà giáo, cán bộ quản lý giáo dục đang công tác tại trường chuyênbiệt được hưởng hệ số phụ cấp trách nhiệm 0,3 so với mức lương tối thiểu.</w:t>
      </w:r>
    </w:p>
    <w:p w:rsidR="004C329A" w:rsidRPr="004C329A" w:rsidRDefault="004C329A" w:rsidP="00553D0A">
      <w:pPr>
        <w:spacing w:before="120" w:line="360" w:lineRule="auto"/>
        <w:jc w:val="center"/>
        <w:rPr>
          <w:b/>
        </w:rPr>
      </w:pPr>
      <w:r w:rsidRPr="004C329A">
        <w:rPr>
          <w:b/>
        </w:rPr>
        <w:lastRenderedPageBreak/>
        <w:t>Chương III</w:t>
      </w:r>
    </w:p>
    <w:p w:rsidR="004C329A" w:rsidRPr="004C329A" w:rsidRDefault="004C329A" w:rsidP="00553D0A">
      <w:pPr>
        <w:spacing w:line="360" w:lineRule="auto"/>
        <w:jc w:val="center"/>
        <w:rPr>
          <w:b/>
        </w:rPr>
      </w:pPr>
      <w:r w:rsidRPr="004C329A">
        <w:rPr>
          <w:b/>
        </w:rPr>
        <w:t>CHÍNH SÁCH ĐỐI VỚI NHÀ GIÁO, CÁN BỘ QUẢN LÝ GIÁO DỤC</w:t>
      </w:r>
    </w:p>
    <w:p w:rsidR="004C329A" w:rsidRPr="004C329A" w:rsidRDefault="004C329A" w:rsidP="00553D0A">
      <w:pPr>
        <w:spacing w:line="360" w:lineRule="auto"/>
        <w:jc w:val="center"/>
        <w:rPr>
          <w:b/>
        </w:rPr>
      </w:pPr>
      <w:r w:rsidRPr="004C329A">
        <w:rPr>
          <w:b/>
        </w:rPr>
        <w:t>CÔNG TÁC TẠI VÙNG CÓ ĐIỀU KIỆN KINH TẾ - XÃ HỘI</w:t>
      </w:r>
    </w:p>
    <w:p w:rsidR="004C329A" w:rsidRPr="004C329A" w:rsidRDefault="004C329A" w:rsidP="00553D0A">
      <w:pPr>
        <w:spacing w:line="360" w:lineRule="auto"/>
        <w:jc w:val="center"/>
        <w:rPr>
          <w:b/>
        </w:rPr>
      </w:pPr>
      <w:r w:rsidRPr="004C329A">
        <w:rPr>
          <w:b/>
        </w:rPr>
        <w:t>ĐẶC BIỆT KHÓ KHĂN</w:t>
      </w:r>
    </w:p>
    <w:p w:rsidR="004C329A" w:rsidRPr="004C329A" w:rsidRDefault="004C329A" w:rsidP="00553D0A">
      <w:pPr>
        <w:spacing w:before="120" w:line="360" w:lineRule="auto"/>
        <w:ind w:firstLine="567"/>
        <w:jc w:val="both"/>
        <w:rPr>
          <w:b/>
        </w:rPr>
      </w:pPr>
      <w:r w:rsidRPr="004C329A">
        <w:rPr>
          <w:b/>
        </w:rPr>
        <w:t>Điều 7. Phụ cấp ưu đãi</w:t>
      </w:r>
    </w:p>
    <w:p w:rsidR="004C329A" w:rsidRPr="004C329A" w:rsidRDefault="004C329A" w:rsidP="00553D0A">
      <w:pPr>
        <w:spacing w:before="120" w:line="360" w:lineRule="auto"/>
        <w:ind w:firstLine="567"/>
        <w:jc w:val="both"/>
      </w:pPr>
      <w:r w:rsidRPr="004C329A">
        <w:t xml:space="preserve">Nhà giáo, cán bộ quản lý giáo dục đang công tác tại các cơ sở giáo dục, đào tạo thuộc vùng có điều kiện kinh tế - xã hội đặc biệt khó khăn được hưởng phụ cấp ưu đãi mức 70% mức lương hiện hưởng và phụ cấp chức vụ lãnh đạo,phụ cấp thâm niên vượt khung (nếu có) và không hưởng phụ cấp ưu </w:t>
      </w:r>
      <w:r w:rsidRPr="004C329A">
        <w:rPr>
          <w:spacing w:val="6"/>
        </w:rPr>
        <w:t>đãi đã quy định tại Quyết định số 244/2005/QĐ-TTg ngày 06  tháng 10 năm 2005</w:t>
      </w:r>
      <w:r w:rsidRPr="004C329A">
        <w:t xml:space="preserve"> của Thủ tướng Chính phủ về chế độ phụ cấp ưu đãi đối với nhà giáo đang trực tiếp giảng dạy trong các cơ sở giáo dục công lập.</w:t>
      </w:r>
    </w:p>
    <w:p w:rsidR="004C329A" w:rsidRPr="004C329A" w:rsidRDefault="004C329A" w:rsidP="00553D0A">
      <w:pPr>
        <w:spacing w:before="120" w:line="360" w:lineRule="auto"/>
        <w:ind w:firstLine="567"/>
        <w:jc w:val="both"/>
        <w:rPr>
          <w:b/>
        </w:rPr>
      </w:pPr>
      <w:r w:rsidRPr="004C329A">
        <w:rPr>
          <w:b/>
        </w:rPr>
        <w:t>Điều 8. Phụ cấp thu hút</w:t>
      </w:r>
    </w:p>
    <w:p w:rsidR="004C329A" w:rsidRPr="004C329A" w:rsidRDefault="004C329A" w:rsidP="00553D0A">
      <w:pPr>
        <w:pStyle w:val="Thnvnbn"/>
        <w:spacing w:before="120"/>
        <w:ind w:firstLine="567"/>
        <w:rPr>
          <w:rFonts w:ascii="Times New Roman" w:hAnsi="Times New Roman" w:cs="Times New Roman"/>
          <w:sz w:val="24"/>
          <w:szCs w:val="24"/>
        </w:rPr>
      </w:pPr>
      <w:r w:rsidRPr="004C329A">
        <w:rPr>
          <w:rFonts w:ascii="Times New Roman" w:hAnsi="Times New Roman" w:cs="Times New Roman"/>
          <w:iCs/>
          <w:sz w:val="24"/>
          <w:szCs w:val="24"/>
        </w:rPr>
        <w:t>1. Nhà</w:t>
      </w:r>
      <w:r w:rsidRPr="004C329A">
        <w:rPr>
          <w:rFonts w:ascii="Times New Roman" w:hAnsi="Times New Roman" w:cs="Times New Roman"/>
          <w:sz w:val="24"/>
          <w:szCs w:val="24"/>
        </w:rPr>
        <w:t xml:space="preserve"> giáo, cán bộ quản lý giáo dục (thuộc địa phương hoặc từ địa phương khác đến) được điều động đến công tác hoặc hiện đang công tác tại vùng có điều kiện kinh tế - xã hội đặc biệt khó khăn được hưởng phụ cấp thu hút bằng 70% mức lương hiện hưởng và phụ cấp chức vụ lãnh đạo, phụ cấp thâm niên vượt khung (nếu có). </w:t>
      </w:r>
    </w:p>
    <w:p w:rsidR="004C329A" w:rsidRPr="004C329A" w:rsidRDefault="004C329A" w:rsidP="00553D0A">
      <w:pPr>
        <w:pStyle w:val="Thnvnbn"/>
        <w:spacing w:before="120"/>
        <w:ind w:firstLine="567"/>
        <w:rPr>
          <w:rFonts w:ascii="Times New Roman" w:hAnsi="Times New Roman" w:cs="Times New Roman"/>
          <w:sz w:val="24"/>
          <w:szCs w:val="24"/>
        </w:rPr>
      </w:pPr>
      <w:r w:rsidRPr="004C329A">
        <w:rPr>
          <w:rFonts w:ascii="Times New Roman" w:hAnsi="Times New Roman" w:cs="Times New Roman"/>
          <w:sz w:val="24"/>
          <w:szCs w:val="24"/>
        </w:rPr>
        <w:t xml:space="preserve">2. Thời gian hưởng phụ cấp thu hút không quá 5 năm. Thời điểm tính hưởng phụ cấp thu hút của các đối tượng được xác định như sau: </w:t>
      </w:r>
    </w:p>
    <w:p w:rsidR="004C329A" w:rsidRPr="004C329A" w:rsidRDefault="004C329A" w:rsidP="00553D0A">
      <w:pPr>
        <w:pStyle w:val="Thnvnbn"/>
        <w:spacing w:before="120"/>
        <w:ind w:firstLine="567"/>
        <w:rPr>
          <w:rFonts w:ascii="Times New Roman" w:hAnsi="Times New Roman" w:cs="Times New Roman"/>
          <w:iCs/>
          <w:sz w:val="24"/>
          <w:szCs w:val="24"/>
        </w:rPr>
      </w:pPr>
      <w:r w:rsidRPr="004C329A">
        <w:rPr>
          <w:rFonts w:ascii="Times New Roman" w:hAnsi="Times New Roman" w:cs="Times New Roman"/>
          <w:iCs/>
          <w:sz w:val="24"/>
          <w:szCs w:val="24"/>
        </w:rPr>
        <w:t>a) Tính từ ngày nhận quyết định đối với các nhà giáo, cán bộ quản lý giáo dục được điều động đến sau khi Nghị định này có hiệu lực;</w:t>
      </w:r>
    </w:p>
    <w:p w:rsidR="004C329A" w:rsidRPr="004C329A" w:rsidRDefault="004C329A" w:rsidP="00553D0A">
      <w:pPr>
        <w:pStyle w:val="Thnvnbn"/>
        <w:spacing w:before="120"/>
        <w:ind w:firstLine="567"/>
        <w:rPr>
          <w:rFonts w:ascii="Times New Roman" w:hAnsi="Times New Roman" w:cs="Times New Roman"/>
          <w:sz w:val="24"/>
          <w:szCs w:val="24"/>
        </w:rPr>
      </w:pPr>
      <w:r w:rsidRPr="004C329A">
        <w:rPr>
          <w:rFonts w:ascii="Times New Roman" w:hAnsi="Times New Roman" w:cs="Times New Roman"/>
          <w:iCs/>
          <w:sz w:val="24"/>
          <w:szCs w:val="24"/>
        </w:rPr>
        <w:t xml:space="preserve">b) Tính từ ngày Nghị định này có hiệu lực đối với các nhà giáo, cán bộ quản lý giáo dục đang công tác tại </w:t>
      </w:r>
      <w:r w:rsidRPr="004C329A">
        <w:rPr>
          <w:rFonts w:ascii="Times New Roman" w:hAnsi="Times New Roman" w:cs="Times New Roman"/>
          <w:sz w:val="24"/>
          <w:szCs w:val="24"/>
        </w:rPr>
        <w:t>vùng có điều kiện kinh tế - xã hội đặc biệt khó khăn</w:t>
      </w:r>
      <w:r w:rsidRPr="004C329A">
        <w:rPr>
          <w:rFonts w:ascii="Times New Roman" w:hAnsi="Times New Roman" w:cs="Times New Roman"/>
          <w:iCs/>
          <w:sz w:val="24"/>
          <w:szCs w:val="24"/>
        </w:rPr>
        <w:t xml:space="preserve"> nhưng chưa được hưởng phụ cấp thu hút theo quy định tại Nghị định </w:t>
      </w:r>
      <w:r w:rsidRPr="004C329A">
        <w:rPr>
          <w:rFonts w:ascii="Times New Roman" w:hAnsi="Times New Roman" w:cs="Times New Roman"/>
          <w:sz w:val="24"/>
          <w:szCs w:val="24"/>
        </w:rPr>
        <w:t xml:space="preserve">số 35/2001/NĐ-CP ngày 09 tháng 7 năm 2001 của Chính phủ về chính sách đối với nhà giáo, cán bộ quản lý giáo dục công tác ở trường chuyên biệt, ở vùng có điều kiện kinh tế - xã hội đặc biệt khó khăn; </w:t>
      </w:r>
    </w:p>
    <w:p w:rsidR="004C329A" w:rsidRPr="004C329A" w:rsidRDefault="004C329A" w:rsidP="00553D0A">
      <w:pPr>
        <w:pStyle w:val="Thnvnbn"/>
        <w:spacing w:before="120"/>
        <w:ind w:firstLine="567"/>
        <w:rPr>
          <w:rFonts w:ascii="Times New Roman" w:hAnsi="Times New Roman" w:cs="Times New Roman"/>
          <w:iCs/>
          <w:spacing w:val="4"/>
          <w:sz w:val="24"/>
          <w:szCs w:val="24"/>
        </w:rPr>
      </w:pPr>
      <w:r w:rsidRPr="004C329A">
        <w:rPr>
          <w:rFonts w:ascii="Times New Roman" w:hAnsi="Times New Roman" w:cs="Times New Roman"/>
          <w:iCs/>
          <w:spacing w:val="4"/>
          <w:sz w:val="24"/>
          <w:szCs w:val="24"/>
        </w:rPr>
        <w:t xml:space="preserve">c) Tính từ ngày được hưởng phụ cấp thu hút theo quy định tại Nghị định </w:t>
      </w:r>
      <w:r w:rsidRPr="004C329A">
        <w:rPr>
          <w:rFonts w:ascii="Times New Roman" w:hAnsi="Times New Roman" w:cs="Times New Roman"/>
          <w:spacing w:val="4"/>
          <w:sz w:val="24"/>
          <w:szCs w:val="24"/>
        </w:rPr>
        <w:t xml:space="preserve">số 35/2001/NĐ-CP ngày 09 tháng 7 năm 2001 của Chính phủ </w:t>
      </w:r>
      <w:r w:rsidRPr="004C329A">
        <w:rPr>
          <w:rFonts w:ascii="Times New Roman" w:hAnsi="Times New Roman" w:cs="Times New Roman"/>
          <w:iCs/>
          <w:spacing w:val="4"/>
          <w:sz w:val="24"/>
          <w:szCs w:val="24"/>
        </w:rPr>
        <w:t xml:space="preserve">đối với các nhà giáo, cán bộ quản lý giáo dục đang hưởng phụ cấp thu hút theo quy định tại Nghị định </w:t>
      </w:r>
      <w:r w:rsidRPr="004C329A">
        <w:rPr>
          <w:rFonts w:ascii="Times New Roman" w:hAnsi="Times New Roman" w:cs="Times New Roman"/>
          <w:spacing w:val="4"/>
          <w:sz w:val="24"/>
          <w:szCs w:val="24"/>
        </w:rPr>
        <w:t xml:space="preserve">số 35/2001/NĐ-CP ngày 09 tháng 7 năm 2001 của Chính phủ. </w:t>
      </w:r>
    </w:p>
    <w:p w:rsidR="004C329A" w:rsidRPr="004C329A" w:rsidRDefault="004C329A" w:rsidP="00553D0A">
      <w:pPr>
        <w:spacing w:before="120" w:line="360" w:lineRule="auto"/>
        <w:ind w:firstLine="567"/>
        <w:jc w:val="both"/>
      </w:pPr>
      <w:r w:rsidRPr="004C329A">
        <w:rPr>
          <w:b/>
        </w:rPr>
        <w:lastRenderedPageBreak/>
        <w:t>Điều 9</w:t>
      </w:r>
      <w:r w:rsidRPr="004C329A">
        <w:t xml:space="preserve">. </w:t>
      </w:r>
      <w:r w:rsidRPr="004C329A">
        <w:rPr>
          <w:b/>
        </w:rPr>
        <w:t>Thời hạn luân chuyển nhà giáo, cán bộ quản lý giáo dục và trợ cấp chuyển vùng</w:t>
      </w:r>
    </w:p>
    <w:p w:rsidR="004C329A" w:rsidRPr="004C329A" w:rsidRDefault="004C329A" w:rsidP="00553D0A">
      <w:pPr>
        <w:spacing w:before="120" w:line="360" w:lineRule="auto"/>
        <w:ind w:firstLine="567"/>
        <w:jc w:val="both"/>
      </w:pPr>
      <w:r w:rsidRPr="004C329A">
        <w:t>1. Thời hạn luân chuyển nhà giáo, cán bộ quản lý giáo dục đến công tác tại vùng có điều kiện kinh tế - xã hội đặc biệt khó khăn là 3 năm đối với nữ và 5 năm đối với nam. Hết thời hạn công tác nói trên, nhà giáo,cán bộ quản lý giáo dục được cơ quan quản lý giáo dục có thẩm quyền sắp xếp luân chuyển công tác trở về nơi ở và làm việc cuối cùng trước khi luân chuyển đến công tác tại vùng có điều kiện kinh tế - xã hội đặc biệt khó khăn hoặc tạo điều kiện để nhà giáo, cán bộ quản lý giáo dục liên hệ chuyển công tác, giải quyết thuyên chuyển theo nguyện vọng.</w:t>
      </w:r>
    </w:p>
    <w:p w:rsidR="004C329A" w:rsidRPr="004C329A" w:rsidRDefault="004C329A" w:rsidP="00553D0A">
      <w:pPr>
        <w:spacing w:before="120" w:line="360" w:lineRule="auto"/>
        <w:ind w:firstLine="567"/>
        <w:jc w:val="both"/>
      </w:pPr>
      <w:r w:rsidRPr="004C329A">
        <w:t>2. Cơ quan quản lý giáo dục, địa phương nơi nhà giáo,cán bộ quản lý giáo dục luân chuyển trở về có trách nhiệm tiếp nhận, sắp xếp và bố trí việc làm đồng thời luân chuyển người khác đi thay thế nếu có yêu cầu. Nếu có khó khăn về biên chế và quỹ lương sẽ được điều chỉnh về biên chế và quỹ lương. Hết thời hạn trên, nhà giáo, cán bộ quản lý giáo dục tình nguyện ở lại để tiếp tục công tác và ổn định cuộc sống lâu dài thì được xét để cấp đất làm nhà, làm kinh tế trang trại, kinh tế gia đình và được vay vốn làm nhà, làm kinh tế với lãi suất ưu đãi trả dần trong 10 năm.</w:t>
      </w:r>
    </w:p>
    <w:p w:rsidR="004C329A" w:rsidRPr="004C329A" w:rsidRDefault="004C329A" w:rsidP="00553D0A">
      <w:pPr>
        <w:spacing w:before="120" w:line="360" w:lineRule="auto"/>
        <w:ind w:firstLine="567"/>
        <w:jc w:val="both"/>
        <w:rPr>
          <w:spacing w:val="-2"/>
        </w:rPr>
      </w:pPr>
      <w:r w:rsidRPr="004C329A">
        <w:t>3. Nếu nhà giáo,cán bộ quản lý giáo dục có gia đình chuyển đi theo thì</w:t>
      </w:r>
      <w:r w:rsidRPr="004C329A">
        <w:rPr>
          <w:spacing w:val="-4"/>
        </w:rPr>
        <w:t xml:space="preserve"> được trợ cấp tiền tàu xe, cước hành lý cho các thành viên đi cùng và được trợ </w:t>
      </w:r>
      <w:r w:rsidRPr="004C329A">
        <w:rPr>
          <w:spacing w:val="-6"/>
        </w:rPr>
        <w:t xml:space="preserve">cấp </w:t>
      </w:r>
      <w:r w:rsidRPr="004C329A">
        <w:rPr>
          <w:spacing w:val="-2"/>
        </w:rPr>
        <w:t>chuyển vùng bằng 6.500.000 đồng (sáu triệu năm trăm ngàn đồng) cho một hộ.</w:t>
      </w:r>
    </w:p>
    <w:p w:rsidR="004C329A" w:rsidRPr="004C329A" w:rsidRDefault="004C329A" w:rsidP="00553D0A">
      <w:pPr>
        <w:spacing w:before="120" w:line="360" w:lineRule="auto"/>
        <w:ind w:firstLine="567"/>
        <w:jc w:val="both"/>
        <w:rPr>
          <w:b/>
        </w:rPr>
      </w:pPr>
      <w:r w:rsidRPr="004C329A">
        <w:rPr>
          <w:b/>
        </w:rPr>
        <w:t>Điều 10</w:t>
      </w:r>
      <w:r w:rsidRPr="004C329A">
        <w:t xml:space="preserve">. </w:t>
      </w:r>
      <w:r w:rsidRPr="004C329A">
        <w:rPr>
          <w:b/>
        </w:rPr>
        <w:t>Trợ cấp lần đầu</w:t>
      </w:r>
    </w:p>
    <w:p w:rsidR="004C329A" w:rsidRPr="004C329A" w:rsidRDefault="004C329A" w:rsidP="00553D0A">
      <w:pPr>
        <w:spacing w:before="120" w:line="360" w:lineRule="auto"/>
        <w:ind w:firstLine="567"/>
        <w:jc w:val="both"/>
      </w:pPr>
      <w:r w:rsidRPr="004C329A">
        <w:t>Nhà giáo,cán bộ quản lý giáo dục khi được luân chuyển đến công tác tại các cơ sở giáo dục ở vùng có điều kiện kinh tế - xã hội đặc biệt khó khăn được hưởng trợ cấp lần đầu 4</w:t>
      </w:r>
      <w:r w:rsidRPr="004C329A">
        <w:rPr>
          <w:b/>
        </w:rPr>
        <w:t>.</w:t>
      </w:r>
      <w:r w:rsidRPr="004C329A">
        <w:t>000.000 đồng (bốn triệu đồng) cho một người. Ủy ban nhân dân cấp huyện của địa phương có trách nhiệm tiếp nhận, giải quyết trợ cấp lần đầu và chỗ ở cho các nhà giáo, cán bộ quản lý giáo dục được chuyển đến địa phương.</w:t>
      </w:r>
    </w:p>
    <w:p w:rsidR="004C329A" w:rsidRPr="004C329A" w:rsidRDefault="004C329A" w:rsidP="00553D0A">
      <w:pPr>
        <w:spacing w:before="120" w:line="360" w:lineRule="auto"/>
        <w:ind w:firstLine="567"/>
        <w:jc w:val="both"/>
      </w:pPr>
      <w:r w:rsidRPr="004C329A">
        <w:rPr>
          <w:b/>
        </w:rPr>
        <w:t>Điều 11. Phụ cấp tiền mua và vận chuyển nước ngọt và sạch</w:t>
      </w:r>
    </w:p>
    <w:p w:rsidR="004C329A" w:rsidRPr="004C329A" w:rsidRDefault="004C329A" w:rsidP="00553D0A">
      <w:pPr>
        <w:spacing w:before="120" w:line="360" w:lineRule="auto"/>
        <w:ind w:firstLine="567"/>
        <w:jc w:val="both"/>
        <w:rPr>
          <w:spacing w:val="-4"/>
        </w:rPr>
      </w:pPr>
      <w:r w:rsidRPr="004C329A">
        <w:rPr>
          <w:spacing w:val="-4"/>
        </w:rPr>
        <w:t>Đối với những vùng thực sự thiếu nước ngọt và sạch theo mùa, nhà giáo và cán bộ quản lý giáo dục được giải quyết chế độ phụ cấp tiền mua và vận chuyển nước ngọt và sạch để phục vụ nhu cầu sinh hoạt hàng ngày sau khi đã trừ phần chi phí nước ngọt sinh hoạt được tính trong tiền lương. Ủy ban nhân dân các tỉnh có vùng thiếu nước ngọt và sạch căn cứ vào tình hình cụ thể của các xã, hải đảo thiếu nước sạch và ngọt để quyết định thời gian và mức phụ cấp tiền mua và vận chuyển nước ngọt và sạch cho phù hợp với từng địa phương.</w:t>
      </w:r>
    </w:p>
    <w:p w:rsidR="004C329A" w:rsidRPr="004C329A" w:rsidRDefault="004C329A" w:rsidP="00553D0A">
      <w:pPr>
        <w:spacing w:before="120" w:line="360" w:lineRule="auto"/>
        <w:ind w:firstLine="567"/>
        <w:jc w:val="both"/>
        <w:rPr>
          <w:b/>
        </w:rPr>
      </w:pPr>
      <w:r w:rsidRPr="004C329A">
        <w:rPr>
          <w:b/>
        </w:rPr>
        <w:t>Điều 12. Phụ cấp lưu động</w:t>
      </w:r>
    </w:p>
    <w:p w:rsidR="004C329A" w:rsidRPr="004C329A" w:rsidRDefault="004C329A" w:rsidP="00553D0A">
      <w:pPr>
        <w:spacing w:before="120" w:line="360" w:lineRule="auto"/>
        <w:ind w:firstLine="567"/>
        <w:jc w:val="both"/>
      </w:pPr>
      <w:r w:rsidRPr="004C329A">
        <w:lastRenderedPageBreak/>
        <w:t>Nhà giáo, cán bộ quản lý giáo dục đang làm chuyên trách về xoá mù chữ và phổ cập giáo dục mà phải thường xuyên đi đến các thôn, bản, phum, soóc được hưởng phụ cấp lưu động hệ số 0,2 so với mức lương tối thiểu.</w:t>
      </w:r>
    </w:p>
    <w:p w:rsidR="004C329A" w:rsidRPr="004C329A" w:rsidRDefault="004C329A" w:rsidP="00553D0A">
      <w:pPr>
        <w:spacing w:before="120" w:line="360" w:lineRule="auto"/>
        <w:ind w:firstLine="567"/>
        <w:jc w:val="both"/>
        <w:rPr>
          <w:b/>
          <w:spacing w:val="-4"/>
        </w:rPr>
      </w:pPr>
      <w:r w:rsidRPr="004C329A">
        <w:rPr>
          <w:b/>
          <w:spacing w:val="-4"/>
        </w:rPr>
        <w:t>Điều 13</w:t>
      </w:r>
      <w:r w:rsidRPr="004C329A">
        <w:rPr>
          <w:spacing w:val="-4"/>
        </w:rPr>
        <w:t xml:space="preserve">. </w:t>
      </w:r>
      <w:r w:rsidRPr="004C329A">
        <w:rPr>
          <w:b/>
          <w:spacing w:val="-4"/>
        </w:rPr>
        <w:t>Phụ cấp dạy bằng tiếng và chữ viết của người dân tộc thiểu số</w:t>
      </w:r>
    </w:p>
    <w:p w:rsidR="004C329A" w:rsidRPr="004C329A" w:rsidRDefault="004C329A" w:rsidP="00553D0A">
      <w:pPr>
        <w:spacing w:before="120" w:line="360" w:lineRule="auto"/>
        <w:ind w:firstLine="567"/>
        <w:jc w:val="both"/>
      </w:pPr>
      <w:r w:rsidRPr="004C329A">
        <w:t>Nhà giáo, cán bộ quản lý giáo dục đang dạy bằng tiếng và chữ viết của các dân tộc thiểu số thì được hưởng thêm phụ cấp 50% mức lương hiện hưởng và phụ cấp chức vụ, phụ cấp thâm niên vượt khung (nếu có).</w:t>
      </w:r>
    </w:p>
    <w:p w:rsidR="004C329A" w:rsidRPr="004C329A" w:rsidRDefault="004C329A" w:rsidP="00553D0A">
      <w:pPr>
        <w:tabs>
          <w:tab w:val="left" w:pos="560"/>
          <w:tab w:val="left" w:pos="700"/>
        </w:tabs>
        <w:spacing w:before="120" w:line="360" w:lineRule="auto"/>
        <w:ind w:firstLine="567"/>
        <w:jc w:val="both"/>
        <w:rPr>
          <w:b/>
        </w:rPr>
      </w:pPr>
      <w:r w:rsidRPr="004C329A">
        <w:rPr>
          <w:b/>
        </w:rPr>
        <w:t>Điều 14. Trợ cấp tham quan, học tập, bồi dưỡng chuyên môn, nghiệp vụ</w:t>
      </w:r>
    </w:p>
    <w:p w:rsidR="004C329A" w:rsidRPr="004C329A" w:rsidRDefault="004C329A" w:rsidP="00553D0A">
      <w:pPr>
        <w:spacing w:before="120" w:line="360" w:lineRule="auto"/>
        <w:ind w:firstLine="567"/>
        <w:jc w:val="both"/>
      </w:pPr>
      <w:r w:rsidRPr="004C329A">
        <w:t>1. Nhà giáo, cán bộ quản lý giáo dục đang công tác ở vùng có điều kiện kinh tế - xã hội đặc biệt khó khăn được hưởng trợ cấp tham quan, học tập, bồi dưỡng chuyên môn, nghiệp vụ như quy định tại Điều 4 Chương II của Nghị định này.</w:t>
      </w:r>
    </w:p>
    <w:p w:rsidR="004C329A" w:rsidRPr="004C329A" w:rsidRDefault="004C329A" w:rsidP="00553D0A">
      <w:pPr>
        <w:spacing w:before="120" w:line="360" w:lineRule="auto"/>
        <w:ind w:firstLine="567"/>
        <w:jc w:val="both"/>
      </w:pPr>
      <w:r w:rsidRPr="004C329A">
        <w:t>2. Nhà giáo, cán bộ quản lý giáo dục công tác tại vùng dân tộc thiểu số thuộc vùng có điều kiện kinh tế - xã hội đặc biệt khó khăn tự học tiếng dân tộc để phục vụ công tác được hỗ trợ tiền mua tài liệu và bồi dưỡng cho việc tự học tiếng bằng hoặc tương đương số tiền hỗ trợ cho việc học tập như ở các trường, lớp chính quy.</w:t>
      </w:r>
    </w:p>
    <w:p w:rsidR="004C329A" w:rsidRPr="004C329A" w:rsidRDefault="004C329A" w:rsidP="00553D0A">
      <w:pPr>
        <w:spacing w:before="120" w:line="360" w:lineRule="auto"/>
        <w:ind w:firstLine="567"/>
        <w:jc w:val="both"/>
        <w:rPr>
          <w:b/>
        </w:rPr>
      </w:pPr>
      <w:r w:rsidRPr="004C329A">
        <w:rPr>
          <w:b/>
        </w:rPr>
        <w:t>Điều 15</w:t>
      </w:r>
      <w:r w:rsidRPr="004C329A">
        <w:t xml:space="preserve">. </w:t>
      </w:r>
      <w:r w:rsidRPr="004C329A">
        <w:rPr>
          <w:b/>
        </w:rPr>
        <w:t>Khen thưởng</w:t>
      </w:r>
    </w:p>
    <w:p w:rsidR="004C329A" w:rsidRPr="004C329A" w:rsidRDefault="004C329A" w:rsidP="00553D0A">
      <w:pPr>
        <w:spacing w:before="120" w:line="360" w:lineRule="auto"/>
        <w:ind w:firstLine="567"/>
        <w:jc w:val="both"/>
      </w:pPr>
      <w:r w:rsidRPr="004C329A">
        <w:t>1. Nhà giáo, cán bộ quản lý giáo dục công tác tại vùng có điều kiện kinh tế - xã hội đặc biệt khó khăn có nhiều thành tích đóng góp cho sự nghiệp giáo dục thì được xét phong tặng danh hiệu Nhà giáo Nhân dân, Nhà giáo Ưu tú, Kỷ niệm chương Vì sự nghiệp giáo dục theo quy định của pháp luật.</w:t>
      </w:r>
    </w:p>
    <w:p w:rsidR="004C329A" w:rsidRPr="004C329A" w:rsidRDefault="004C329A" w:rsidP="00553D0A">
      <w:pPr>
        <w:spacing w:before="120" w:line="360" w:lineRule="auto"/>
        <w:ind w:firstLine="567"/>
        <w:jc w:val="both"/>
      </w:pPr>
      <w:r w:rsidRPr="004C329A">
        <w:t>2. Tiêu chuẩn về thời gian công tác và thời gian đã trực tiếp giảng dạy để xét tặng Kỷ niệm chương Vì sự nghiệp giáo dục, phong tặng Nhà giáo Nhân dân, Nhà giáo Ưu tú đối với nhà giáo, cán bộ quản lý giáo dục công tác ở vùng có điều kiện kinh tế - xã hội đặc biệt khó khăn được quy đổi hoặc giảm bớt theo quy định của Bộ trưởng Bộ Giáo dục và Đào tạo.</w:t>
      </w:r>
    </w:p>
    <w:p w:rsidR="004C329A" w:rsidRPr="004C329A" w:rsidRDefault="004C329A" w:rsidP="00553D0A">
      <w:pPr>
        <w:spacing w:before="120" w:line="360" w:lineRule="auto"/>
        <w:jc w:val="center"/>
        <w:rPr>
          <w:b/>
        </w:rPr>
      </w:pPr>
      <w:r w:rsidRPr="004C329A">
        <w:rPr>
          <w:b/>
        </w:rPr>
        <w:t>Chương IV</w:t>
      </w:r>
    </w:p>
    <w:p w:rsidR="004C329A" w:rsidRPr="004C329A" w:rsidRDefault="004C329A" w:rsidP="00553D0A">
      <w:pPr>
        <w:spacing w:line="360" w:lineRule="auto"/>
        <w:jc w:val="center"/>
        <w:rPr>
          <w:b/>
        </w:rPr>
      </w:pPr>
      <w:r w:rsidRPr="004C329A">
        <w:rPr>
          <w:b/>
        </w:rPr>
        <w:t>ĐIỀU KHOẢN THI HÀNH</w:t>
      </w:r>
    </w:p>
    <w:p w:rsidR="004C329A" w:rsidRPr="004C329A" w:rsidRDefault="004C329A" w:rsidP="00553D0A">
      <w:pPr>
        <w:spacing w:before="120" w:line="360" w:lineRule="auto"/>
        <w:ind w:firstLine="544"/>
        <w:jc w:val="both"/>
        <w:rPr>
          <w:b/>
        </w:rPr>
      </w:pPr>
      <w:r w:rsidRPr="004C329A">
        <w:rPr>
          <w:b/>
        </w:rPr>
        <w:t>Điều 16. Hiệu lực thi hành</w:t>
      </w:r>
    </w:p>
    <w:p w:rsidR="004C329A" w:rsidRPr="004C329A" w:rsidRDefault="004C329A" w:rsidP="00553D0A">
      <w:pPr>
        <w:spacing w:before="120" w:line="360" w:lineRule="auto"/>
        <w:ind w:firstLine="544"/>
        <w:jc w:val="both"/>
        <w:rPr>
          <w:spacing w:val="-8"/>
        </w:rPr>
      </w:pPr>
      <w:r w:rsidRPr="004C329A">
        <w:rPr>
          <w:spacing w:val="-8"/>
        </w:rPr>
        <w:t>1. Nghị định này có hiệu lực thi hành sau 15 ngày, kể từ ngày đăng Công báo.</w:t>
      </w:r>
    </w:p>
    <w:p w:rsidR="004C329A" w:rsidRPr="004C329A" w:rsidRDefault="004C329A" w:rsidP="00553D0A">
      <w:pPr>
        <w:spacing w:before="120" w:line="360" w:lineRule="auto"/>
        <w:ind w:firstLine="544"/>
        <w:jc w:val="both"/>
      </w:pPr>
      <w:r w:rsidRPr="004C329A">
        <w:lastRenderedPageBreak/>
        <w:t>2. Các chế độ phụ cấp quy định tại các Điều 5, 7, 8 và 13 của Nghị định này áp dụng thay thế cho các quy định về chế độ phụ cấp tại các Điều 5, 7, 8 và 13 Nghị định số 35/2001/NĐ-CP ngày 09 tháng 7 năm 2001 của Chính phủ về chính sách đối với nhà giáo, cán bộ quản lý giáo dục công tác ở trường chuyên biệt, ở vùng có điều kiện kinh tế - xã hội đặc biệt khó khăn và được tính để truy lĩnh theo mức phụ cấp mới cho các đối tượng được hưởng theo quy định kể từ ngày 01 tháng 10 năm 2004.</w:t>
      </w:r>
    </w:p>
    <w:p w:rsidR="004C329A" w:rsidRPr="004C329A" w:rsidRDefault="004C329A" w:rsidP="00553D0A">
      <w:pPr>
        <w:spacing w:before="120" w:line="360" w:lineRule="auto"/>
        <w:ind w:firstLine="544"/>
        <w:jc w:val="both"/>
      </w:pPr>
      <w:r w:rsidRPr="004C329A">
        <w:t>3.  Nghị định này thay thế Nghị định số 35/2001/NĐ-CP ngày 09 tháng 7 năm 2001 của Chính phủ về chính sách đối với nhà giáo, cán bộ quản lý giáo dục công tác ở trường chuyên biệt, ở vùng có điều kiện kinh tế - xã hội đặc biệt khó khăn.</w:t>
      </w:r>
    </w:p>
    <w:p w:rsidR="004C329A" w:rsidRPr="004C329A" w:rsidRDefault="004C329A" w:rsidP="00553D0A">
      <w:pPr>
        <w:spacing w:before="120" w:line="360" w:lineRule="auto"/>
        <w:ind w:firstLine="544"/>
        <w:jc w:val="both"/>
        <w:rPr>
          <w:b/>
        </w:rPr>
      </w:pPr>
      <w:r w:rsidRPr="004C329A">
        <w:rPr>
          <w:b/>
        </w:rPr>
        <w:t>Điều 17. Hướng dẫn thi hành</w:t>
      </w:r>
    </w:p>
    <w:p w:rsidR="004C329A" w:rsidRPr="004C329A" w:rsidRDefault="004C329A" w:rsidP="00553D0A">
      <w:pPr>
        <w:spacing w:before="120" w:line="360" w:lineRule="auto"/>
        <w:ind w:firstLine="544"/>
        <w:jc w:val="both"/>
      </w:pPr>
      <w:r w:rsidRPr="004C329A">
        <w:t>Bộ Giáo dục và Đào tạo chủ trì, phối hợp với các Bộ Tài chính, Bộ Nội vụ chịu trách nhiệm hướng dẫn thi hành Nghị định này.</w:t>
      </w:r>
    </w:p>
    <w:p w:rsidR="004C329A" w:rsidRPr="004C329A" w:rsidRDefault="004C329A" w:rsidP="00553D0A">
      <w:pPr>
        <w:spacing w:before="120" w:line="360" w:lineRule="auto"/>
        <w:ind w:firstLine="544"/>
        <w:jc w:val="both"/>
        <w:rPr>
          <w:b/>
        </w:rPr>
      </w:pPr>
      <w:r w:rsidRPr="004C329A">
        <w:rPr>
          <w:b/>
        </w:rPr>
        <w:t>Điều 18. Trách nhiệm thi hành</w:t>
      </w:r>
    </w:p>
    <w:p w:rsidR="004C329A" w:rsidRPr="004C329A" w:rsidRDefault="004C329A" w:rsidP="00553D0A">
      <w:pPr>
        <w:spacing w:before="120" w:line="360" w:lineRule="auto"/>
        <w:ind w:firstLine="544"/>
        <w:jc w:val="both"/>
      </w:pPr>
      <w:r w:rsidRPr="004C329A">
        <w:t>Các Bộ trưởng, Thủ trưởng cơ quan ngang Bộ, Thủ trưởng cơ quan thuộc Chính phủ, Chủ tịch Ủy ban nhân dân tỉnh, thành phố trực thuộc Trung ương chịu trách nhiệm thi hành Nghị định này./.</w:t>
      </w:r>
    </w:p>
    <w:p w:rsidR="004C329A" w:rsidRPr="004C329A" w:rsidRDefault="004C329A" w:rsidP="00553D0A">
      <w:pPr>
        <w:spacing w:line="360" w:lineRule="auto"/>
        <w:ind w:left="4320"/>
        <w:jc w:val="center"/>
        <w:rPr>
          <w:b/>
          <w:lang w:val="sv-SE"/>
        </w:rPr>
      </w:pPr>
      <w:r w:rsidRPr="004C329A">
        <w:rPr>
          <w:b/>
          <w:lang w:val="sv-SE"/>
        </w:rPr>
        <w:t>TM. CHÍNH PHỦ</w:t>
      </w:r>
    </w:p>
    <w:p w:rsidR="004C329A" w:rsidRPr="004C329A" w:rsidRDefault="004C329A" w:rsidP="00553D0A">
      <w:pPr>
        <w:spacing w:line="360" w:lineRule="auto"/>
        <w:ind w:left="4320"/>
        <w:jc w:val="center"/>
        <w:rPr>
          <w:b/>
          <w:lang w:val="sv-SE"/>
        </w:rPr>
      </w:pPr>
      <w:r w:rsidRPr="004C329A">
        <w:rPr>
          <w:b/>
          <w:lang w:val="sv-SE"/>
        </w:rPr>
        <w:t xml:space="preserve"> THỦ TƯỚNG</w:t>
      </w:r>
    </w:p>
    <w:p w:rsidR="004C329A" w:rsidRPr="004C329A" w:rsidRDefault="004C329A" w:rsidP="00553D0A">
      <w:pPr>
        <w:spacing w:line="360" w:lineRule="auto"/>
        <w:ind w:left="4320"/>
        <w:jc w:val="center"/>
        <w:rPr>
          <w:b/>
        </w:rPr>
      </w:pPr>
      <w:r w:rsidRPr="004C329A">
        <w:rPr>
          <w:b/>
        </w:rPr>
        <w:t>Phan Văn Khải - Đã ký</w:t>
      </w:r>
    </w:p>
    <w:p w:rsidR="004C329A" w:rsidRPr="004C329A" w:rsidRDefault="004C329A" w:rsidP="00553D0A">
      <w:pPr>
        <w:spacing w:before="240" w:line="360" w:lineRule="auto"/>
        <w:rPr>
          <w:b/>
          <w:i/>
        </w:rPr>
      </w:pPr>
      <w:r w:rsidRPr="004C329A">
        <w:rPr>
          <w:b/>
          <w:i/>
        </w:rPr>
        <w:t>Nơi nhận:</w:t>
      </w:r>
    </w:p>
    <w:p w:rsidR="004C329A" w:rsidRPr="004C329A" w:rsidRDefault="004C329A" w:rsidP="00553D0A">
      <w:pPr>
        <w:spacing w:line="360" w:lineRule="auto"/>
      </w:pPr>
      <w:r w:rsidRPr="004C329A">
        <w:t>- Ban Bí thư Trung ương Đảng;</w:t>
      </w:r>
    </w:p>
    <w:p w:rsidR="004C329A" w:rsidRPr="004C329A" w:rsidRDefault="004C329A" w:rsidP="00553D0A">
      <w:pPr>
        <w:spacing w:line="360" w:lineRule="auto"/>
      </w:pPr>
      <w:r w:rsidRPr="004C329A">
        <w:t>- Thủ tướng, các Phó Thủ tướng Chính phủ;</w:t>
      </w:r>
    </w:p>
    <w:p w:rsidR="004C329A" w:rsidRPr="004C329A" w:rsidRDefault="004C329A" w:rsidP="00553D0A">
      <w:pPr>
        <w:spacing w:line="360" w:lineRule="auto"/>
      </w:pPr>
      <w:r w:rsidRPr="004C329A">
        <w:t>- Các Bộ, cơ quan ngang Bộ, cơ quan thuộc CP;</w:t>
      </w:r>
    </w:p>
    <w:p w:rsidR="004C329A" w:rsidRPr="004C329A" w:rsidRDefault="004C329A" w:rsidP="00553D0A">
      <w:pPr>
        <w:spacing w:line="360" w:lineRule="auto"/>
      </w:pPr>
      <w:r w:rsidRPr="004C329A">
        <w:t>- HĐND, UBND các tỉnh, thành phố trực thuộc Trung ương;</w:t>
      </w:r>
    </w:p>
    <w:p w:rsidR="004C329A" w:rsidRPr="004C329A" w:rsidRDefault="004C329A" w:rsidP="00553D0A">
      <w:pPr>
        <w:spacing w:line="360" w:lineRule="auto"/>
      </w:pPr>
      <w:r w:rsidRPr="004C329A">
        <w:t xml:space="preserve">- Văn phòng Trung ương và các Ban của Đảng;                                        </w:t>
      </w:r>
    </w:p>
    <w:p w:rsidR="004C329A" w:rsidRPr="004C329A" w:rsidRDefault="004C329A" w:rsidP="00553D0A">
      <w:pPr>
        <w:spacing w:line="360" w:lineRule="auto"/>
      </w:pPr>
      <w:r w:rsidRPr="004C329A">
        <w:t>- Văn phòng Chủ tịch nước;</w:t>
      </w:r>
    </w:p>
    <w:p w:rsidR="004C329A" w:rsidRPr="004C329A" w:rsidRDefault="004C329A" w:rsidP="00553D0A">
      <w:pPr>
        <w:spacing w:line="360" w:lineRule="auto"/>
      </w:pPr>
      <w:r w:rsidRPr="004C329A">
        <w:t xml:space="preserve">- Hội đồng Dân tộc và các Ủy ban của QH;                                      </w:t>
      </w:r>
    </w:p>
    <w:p w:rsidR="004C329A" w:rsidRPr="004C329A" w:rsidRDefault="004C329A" w:rsidP="00553D0A">
      <w:pPr>
        <w:spacing w:line="360" w:lineRule="auto"/>
      </w:pPr>
      <w:r w:rsidRPr="004C329A">
        <w:t xml:space="preserve">- Văn phòng Quốc hội;                                                                              </w:t>
      </w:r>
    </w:p>
    <w:p w:rsidR="004C329A" w:rsidRPr="004C329A" w:rsidRDefault="004C329A" w:rsidP="00553D0A">
      <w:pPr>
        <w:spacing w:line="360" w:lineRule="auto"/>
      </w:pPr>
      <w:r w:rsidRPr="004C329A">
        <w:t xml:space="preserve">- Tòa án nhân dân tối cao;                                                                                 </w:t>
      </w:r>
    </w:p>
    <w:p w:rsidR="004C329A" w:rsidRPr="004C329A" w:rsidRDefault="004C329A" w:rsidP="00553D0A">
      <w:pPr>
        <w:spacing w:line="360" w:lineRule="auto"/>
      </w:pPr>
      <w:r w:rsidRPr="004C329A">
        <w:t xml:space="preserve">- Viện Kiểm sát nhân dân tối cao;                                     </w:t>
      </w:r>
    </w:p>
    <w:p w:rsidR="004C329A" w:rsidRPr="004C329A" w:rsidRDefault="004C329A" w:rsidP="00553D0A">
      <w:pPr>
        <w:spacing w:line="360" w:lineRule="auto"/>
      </w:pPr>
      <w:r w:rsidRPr="004C329A">
        <w:t>- Cơ quan Trung ương của các đoàn thể;</w:t>
      </w:r>
    </w:p>
    <w:p w:rsidR="004C329A" w:rsidRPr="004C329A" w:rsidRDefault="004C329A" w:rsidP="00553D0A">
      <w:pPr>
        <w:spacing w:line="360" w:lineRule="auto"/>
      </w:pPr>
      <w:r w:rsidRPr="004C329A">
        <w:lastRenderedPageBreak/>
        <w:t>- Học viện Hành chính quốc gia;</w:t>
      </w:r>
    </w:p>
    <w:p w:rsidR="004C329A" w:rsidRPr="004C329A" w:rsidRDefault="004C329A" w:rsidP="00553D0A">
      <w:pPr>
        <w:spacing w:line="360" w:lineRule="auto"/>
      </w:pPr>
      <w:r w:rsidRPr="004C329A">
        <w:t>- VPCP: BTCN, TBNC, các PCN, BNC,</w:t>
      </w:r>
    </w:p>
    <w:p w:rsidR="004C329A" w:rsidRPr="004C329A" w:rsidRDefault="004C329A" w:rsidP="00553D0A">
      <w:pPr>
        <w:spacing w:line="360" w:lineRule="auto"/>
      </w:pPr>
      <w:r w:rsidRPr="004C329A">
        <w:t xml:space="preserve">  Website Chính phủ, Ban Điều hành 112, </w:t>
      </w:r>
    </w:p>
    <w:p w:rsidR="004C329A" w:rsidRPr="004C329A" w:rsidRDefault="004C329A" w:rsidP="00553D0A">
      <w:pPr>
        <w:spacing w:line="360" w:lineRule="auto"/>
      </w:pPr>
      <w:r w:rsidRPr="004C329A">
        <w:t xml:space="preserve">  Người phát ngôn của Thủ tướng Chính phủ,</w:t>
      </w:r>
    </w:p>
    <w:p w:rsidR="004C329A" w:rsidRPr="004C329A" w:rsidRDefault="004C329A" w:rsidP="00553D0A">
      <w:pPr>
        <w:spacing w:line="360" w:lineRule="auto"/>
      </w:pPr>
      <w:r w:rsidRPr="004C329A">
        <w:t xml:space="preserve">  các Vụ, Cục, đơn vị trực thuộc, Công báo;</w:t>
      </w:r>
    </w:p>
    <w:p w:rsidR="004C329A" w:rsidRPr="004C329A" w:rsidRDefault="004C329A" w:rsidP="00553D0A">
      <w:pPr>
        <w:spacing w:line="360" w:lineRule="auto"/>
      </w:pPr>
      <w:r w:rsidRPr="004C329A">
        <w:t>- Lưu: Văn thư, KG (5b). Trang</w:t>
      </w:r>
    </w:p>
    <w:p w:rsidR="004C329A" w:rsidRPr="004C329A" w:rsidRDefault="004C329A" w:rsidP="00553D0A">
      <w:pPr>
        <w:spacing w:line="360" w:lineRule="auto"/>
        <w:jc w:val="both"/>
      </w:pPr>
    </w:p>
    <w:p w:rsidR="003C3FB5" w:rsidRPr="004C329A" w:rsidRDefault="003C3FB5" w:rsidP="00553D0A">
      <w:pPr>
        <w:spacing w:line="360" w:lineRule="auto"/>
      </w:pPr>
    </w:p>
    <w:p w:rsidR="004C329A" w:rsidRPr="004C329A" w:rsidRDefault="004C329A" w:rsidP="00553D0A">
      <w:pPr>
        <w:spacing w:line="360" w:lineRule="auto"/>
      </w:pPr>
    </w:p>
    <w:sectPr w:rsidR="004C329A" w:rsidRPr="004C329A" w:rsidSect="00553D0A">
      <w:headerReference w:type="default" r:id="rId7"/>
      <w:footerReference w:type="default" r:id="rId8"/>
      <w:pgSz w:w="11907" w:h="16840" w:code="9"/>
      <w:pgMar w:top="1620" w:right="510" w:bottom="1170" w:left="1304" w:header="340" w:footer="2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14E8" w:rsidRDefault="007114E8" w:rsidP="00D9152F">
      <w:r>
        <w:separator/>
      </w:r>
    </w:p>
  </w:endnote>
  <w:endnote w:type="continuationSeparator" w:id="1">
    <w:p w:rsidR="007114E8" w:rsidRDefault="007114E8" w:rsidP="00D915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D0A" w:rsidRPr="00A67571" w:rsidRDefault="00553D0A" w:rsidP="00553D0A">
    <w:pPr>
      <w:pStyle w:val="Chntrang"/>
      <w:jc w:val="center"/>
    </w:pPr>
    <w:r w:rsidRPr="00A67571">
      <w:rPr>
        <w:b/>
        <w:color w:val="FF0000"/>
      </w:rPr>
      <w:t xml:space="preserve">TỔNG ĐÀI TƯ VẤN PHÁP LUẬT TRỰC TUYẾN </w:t>
    </w:r>
    <w:r>
      <w:rPr>
        <w:b/>
        <w:color w:val="FF0000"/>
      </w:rPr>
      <w:t>24/7: 1900.6568</w:t>
    </w:r>
  </w:p>
  <w:p w:rsidR="00D9152F" w:rsidRPr="00553D0A" w:rsidRDefault="00D9152F" w:rsidP="00553D0A">
    <w:pPr>
      <w:pStyle w:val="Chntrang"/>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14E8" w:rsidRDefault="007114E8" w:rsidP="00D9152F">
      <w:r>
        <w:separator/>
      </w:r>
    </w:p>
  </w:footnote>
  <w:footnote w:type="continuationSeparator" w:id="1">
    <w:p w:rsidR="007114E8" w:rsidRDefault="007114E8" w:rsidP="00D915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553D0A" w:rsidRPr="00A67571" w:rsidTr="009F46D3">
      <w:trPr>
        <w:trHeight w:val="1208"/>
      </w:trPr>
      <w:tc>
        <w:tcPr>
          <w:tcW w:w="2411" w:type="dxa"/>
          <w:tcBorders>
            <w:top w:val="nil"/>
            <w:left w:val="nil"/>
            <w:bottom w:val="single" w:sz="4" w:space="0" w:color="auto"/>
            <w:right w:val="nil"/>
          </w:tcBorders>
          <w:vAlign w:val="center"/>
          <w:hideMark/>
        </w:tcPr>
        <w:p w:rsidR="00553D0A" w:rsidRPr="00A67571" w:rsidRDefault="00553D0A" w:rsidP="009F46D3">
          <w:pPr>
            <w:rPr>
              <w:b/>
              <w:sz w:val="20"/>
            </w:rPr>
          </w:pPr>
          <w:r w:rsidRPr="00A67571">
            <w:rPr>
              <w:b/>
              <w:sz w:val="20"/>
            </w:rPr>
            <w:t xml:space="preserve">        </w:t>
          </w:r>
          <w:r>
            <w:rPr>
              <w:b/>
              <w:noProof/>
              <w:sz w:val="20"/>
              <w:lang w:val="vi-VN" w:eastAsia="vi-VN"/>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553D0A" w:rsidRPr="00A67571" w:rsidRDefault="00553D0A" w:rsidP="009F46D3">
          <w:pPr>
            <w:pStyle w:val="mc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553D0A" w:rsidRPr="00A67571" w:rsidRDefault="00553D0A" w:rsidP="009F46D3">
          <w:pPr>
            <w:rPr>
              <w:sz w:val="20"/>
            </w:rPr>
          </w:pPr>
          <w:r w:rsidRPr="00A67571">
            <w:rPr>
              <w:sz w:val="20"/>
            </w:rPr>
            <w:t>No 2305, VNT Tower, 19  Nguyen Trai Street, Thanh Xuan District, Hanoi City, Viet Nam</w:t>
          </w:r>
        </w:p>
        <w:p w:rsidR="00553D0A" w:rsidRPr="00A67571" w:rsidRDefault="00553D0A" w:rsidP="009F46D3">
          <w:pPr>
            <w:rPr>
              <w:sz w:val="20"/>
            </w:rPr>
          </w:pPr>
          <w:r w:rsidRPr="00A67571">
            <w:rPr>
              <w:sz w:val="20"/>
            </w:rPr>
            <w:t>Tel:</w:t>
          </w:r>
          <w:r>
            <w:rPr>
              <w:sz w:val="20"/>
            </w:rPr>
            <w:t xml:space="preserve">   1900.6568      </w:t>
          </w:r>
          <w:r w:rsidRPr="00A67571">
            <w:rPr>
              <w:sz w:val="20"/>
            </w:rPr>
            <w:t xml:space="preserve">  Fax: 04.3562.7716</w:t>
          </w:r>
        </w:p>
        <w:p w:rsidR="00553D0A" w:rsidRPr="00A67571" w:rsidRDefault="00553D0A" w:rsidP="009F46D3">
          <w:pPr>
            <w:rPr>
              <w:sz w:val="20"/>
            </w:rPr>
          </w:pPr>
          <w:r w:rsidRPr="00A67571">
            <w:rPr>
              <w:sz w:val="20"/>
            </w:rPr>
            <w:t xml:space="preserve">Email: </w:t>
          </w:r>
          <w:hyperlink r:id="rId2" w:history="1">
            <w:r w:rsidRPr="00776A8D">
              <w:rPr>
                <w:rStyle w:val="Siunikt"/>
                <w:sz w:val="20"/>
              </w:rPr>
              <w:t>lienhe@luatduonggia.vn</w:t>
            </w:r>
          </w:hyperlink>
          <w:r w:rsidRPr="00A67571">
            <w:rPr>
              <w:sz w:val="20"/>
            </w:rPr>
            <w:t xml:space="preserve">    Website: </w:t>
          </w:r>
          <w:hyperlink r:id="rId3" w:history="1">
            <w:r w:rsidRPr="00B330C7">
              <w:rPr>
                <w:rStyle w:val="Siunikt"/>
                <w:sz w:val="20"/>
              </w:rPr>
              <w:t>http://www.luatduonggia.vn</w:t>
            </w:r>
          </w:hyperlink>
        </w:p>
      </w:tc>
    </w:tr>
  </w:tbl>
  <w:p w:rsidR="00553D0A" w:rsidRPr="00A67571" w:rsidRDefault="00553D0A" w:rsidP="00553D0A">
    <w:pPr>
      <w:pStyle w:val="utrang"/>
    </w:pPr>
  </w:p>
  <w:p w:rsidR="002F4299" w:rsidRPr="00553D0A" w:rsidRDefault="007114E8" w:rsidP="00553D0A">
    <w:pPr>
      <w:pStyle w:val="utrang"/>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2989D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96AE3382"/>
    <w:lvl w:ilvl="0">
      <w:numFmt w:val="bullet"/>
      <w:lvlText w:val="*"/>
      <w:lvlJc w:val="left"/>
    </w:lvl>
  </w:abstractNum>
  <w:abstractNum w:abstractNumId="2">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3">
    <w:nsid w:val="00000003"/>
    <w:multiLevelType w:val="multilevel"/>
    <w:tmpl w:val="00000002"/>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4">
    <w:nsid w:val="00000005"/>
    <w:multiLevelType w:val="multilevel"/>
    <w:tmpl w:val="00000004"/>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5">
    <w:nsid w:val="00000007"/>
    <w:multiLevelType w:val="multilevel"/>
    <w:tmpl w:val="00000006"/>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6">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7">
    <w:nsid w:val="0000000B"/>
    <w:multiLevelType w:val="multilevel"/>
    <w:tmpl w:val="0000000A"/>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8">
    <w:nsid w:val="0000000D"/>
    <w:multiLevelType w:val="multilevel"/>
    <w:tmpl w:val="0000000C"/>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9">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10">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11">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12">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13">
    <w:nsid w:val="00000017"/>
    <w:multiLevelType w:val="multilevel"/>
    <w:tmpl w:val="00000016"/>
    <w:lvl w:ilvl="0">
      <w:start w:val="5"/>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5"/>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5"/>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5"/>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5"/>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5"/>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5"/>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5"/>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5"/>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14">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15">
    <w:nsid w:val="0000001B"/>
    <w:multiLevelType w:val="multilevel"/>
    <w:tmpl w:val="0000001A"/>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16">
    <w:nsid w:val="04F728CF"/>
    <w:multiLevelType w:val="hybridMultilevel"/>
    <w:tmpl w:val="523E96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86D63FB"/>
    <w:multiLevelType w:val="hybridMultilevel"/>
    <w:tmpl w:val="0C604234"/>
    <w:lvl w:ilvl="0" w:tplc="C5CA57A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0E5629A5"/>
    <w:multiLevelType w:val="hybridMultilevel"/>
    <w:tmpl w:val="002E3620"/>
    <w:lvl w:ilvl="0" w:tplc="A2948A16">
      <w:start w:val="1"/>
      <w:numFmt w:val="upperRoman"/>
      <w:lvlText w:val="%1."/>
      <w:lvlJc w:val="left"/>
      <w:pPr>
        <w:tabs>
          <w:tab w:val="num" w:pos="1420"/>
        </w:tabs>
        <w:ind w:left="1420" w:hanging="720"/>
      </w:pPr>
      <w:rPr>
        <w:rFonts w:hint="default"/>
      </w:rPr>
    </w:lvl>
    <w:lvl w:ilvl="1" w:tplc="042A0019" w:tentative="1">
      <w:start w:val="1"/>
      <w:numFmt w:val="lowerLetter"/>
      <w:lvlText w:val="%2."/>
      <w:lvlJc w:val="left"/>
      <w:pPr>
        <w:tabs>
          <w:tab w:val="num" w:pos="1780"/>
        </w:tabs>
        <w:ind w:left="1780" w:hanging="360"/>
      </w:pPr>
    </w:lvl>
    <w:lvl w:ilvl="2" w:tplc="042A001B" w:tentative="1">
      <w:start w:val="1"/>
      <w:numFmt w:val="lowerRoman"/>
      <w:lvlText w:val="%3."/>
      <w:lvlJc w:val="right"/>
      <w:pPr>
        <w:tabs>
          <w:tab w:val="num" w:pos="2500"/>
        </w:tabs>
        <w:ind w:left="2500" w:hanging="180"/>
      </w:pPr>
    </w:lvl>
    <w:lvl w:ilvl="3" w:tplc="042A000F" w:tentative="1">
      <w:start w:val="1"/>
      <w:numFmt w:val="decimal"/>
      <w:lvlText w:val="%4."/>
      <w:lvlJc w:val="left"/>
      <w:pPr>
        <w:tabs>
          <w:tab w:val="num" w:pos="3220"/>
        </w:tabs>
        <w:ind w:left="3220" w:hanging="360"/>
      </w:pPr>
    </w:lvl>
    <w:lvl w:ilvl="4" w:tplc="042A0019" w:tentative="1">
      <w:start w:val="1"/>
      <w:numFmt w:val="lowerLetter"/>
      <w:lvlText w:val="%5."/>
      <w:lvlJc w:val="left"/>
      <w:pPr>
        <w:tabs>
          <w:tab w:val="num" w:pos="3940"/>
        </w:tabs>
        <w:ind w:left="3940" w:hanging="360"/>
      </w:pPr>
    </w:lvl>
    <w:lvl w:ilvl="5" w:tplc="042A001B" w:tentative="1">
      <w:start w:val="1"/>
      <w:numFmt w:val="lowerRoman"/>
      <w:lvlText w:val="%6."/>
      <w:lvlJc w:val="right"/>
      <w:pPr>
        <w:tabs>
          <w:tab w:val="num" w:pos="4660"/>
        </w:tabs>
        <w:ind w:left="4660" w:hanging="180"/>
      </w:pPr>
    </w:lvl>
    <w:lvl w:ilvl="6" w:tplc="042A000F" w:tentative="1">
      <w:start w:val="1"/>
      <w:numFmt w:val="decimal"/>
      <w:lvlText w:val="%7."/>
      <w:lvlJc w:val="left"/>
      <w:pPr>
        <w:tabs>
          <w:tab w:val="num" w:pos="5380"/>
        </w:tabs>
        <w:ind w:left="5380" w:hanging="360"/>
      </w:pPr>
    </w:lvl>
    <w:lvl w:ilvl="7" w:tplc="042A0019" w:tentative="1">
      <w:start w:val="1"/>
      <w:numFmt w:val="lowerLetter"/>
      <w:lvlText w:val="%8."/>
      <w:lvlJc w:val="left"/>
      <w:pPr>
        <w:tabs>
          <w:tab w:val="num" w:pos="6100"/>
        </w:tabs>
        <w:ind w:left="6100" w:hanging="360"/>
      </w:pPr>
    </w:lvl>
    <w:lvl w:ilvl="8" w:tplc="042A001B" w:tentative="1">
      <w:start w:val="1"/>
      <w:numFmt w:val="lowerRoman"/>
      <w:lvlText w:val="%9."/>
      <w:lvlJc w:val="right"/>
      <w:pPr>
        <w:tabs>
          <w:tab w:val="num" w:pos="6820"/>
        </w:tabs>
        <w:ind w:left="6820" w:hanging="180"/>
      </w:pPr>
    </w:lvl>
  </w:abstractNum>
  <w:abstractNum w:abstractNumId="19">
    <w:nsid w:val="125C0741"/>
    <w:multiLevelType w:val="hybridMultilevel"/>
    <w:tmpl w:val="3216C904"/>
    <w:lvl w:ilvl="0" w:tplc="62302F2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14B5154B"/>
    <w:multiLevelType w:val="multilevel"/>
    <w:tmpl w:val="94540316"/>
    <w:lvl w:ilvl="0">
      <w:start w:val="1"/>
      <w:numFmt w:val="upperRoman"/>
      <w:lvlText w:val="%1."/>
      <w:lvlJc w:val="left"/>
      <w:pPr>
        <w:ind w:left="1146" w:hanging="72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1">
    <w:nsid w:val="22012BF2"/>
    <w:multiLevelType w:val="hybridMultilevel"/>
    <w:tmpl w:val="48C2D214"/>
    <w:lvl w:ilvl="0" w:tplc="A68022AA">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22240438"/>
    <w:multiLevelType w:val="hybridMultilevel"/>
    <w:tmpl w:val="D382AFCE"/>
    <w:lvl w:ilvl="0" w:tplc="6F382B6A">
      <w:start w:val="4"/>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23">
    <w:nsid w:val="2B9F39E5"/>
    <w:multiLevelType w:val="hybridMultilevel"/>
    <w:tmpl w:val="1D78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035645"/>
    <w:multiLevelType w:val="hybridMultilevel"/>
    <w:tmpl w:val="AA6A20A0"/>
    <w:lvl w:ilvl="0" w:tplc="B770CDAA">
      <w:start w:val="1"/>
      <w:numFmt w:val="decimal"/>
      <w:lvlText w:val="%1."/>
      <w:lvlJc w:val="left"/>
      <w:pPr>
        <w:tabs>
          <w:tab w:val="num" w:pos="1755"/>
        </w:tabs>
        <w:ind w:left="1755" w:hanging="10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5FDA0B8B"/>
    <w:multiLevelType w:val="hybridMultilevel"/>
    <w:tmpl w:val="D4B0ED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BC945AF"/>
    <w:multiLevelType w:val="hybridMultilevel"/>
    <w:tmpl w:val="F15AA602"/>
    <w:lvl w:ilvl="0" w:tplc="06EE27B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6D8713F2"/>
    <w:multiLevelType w:val="hybridMultilevel"/>
    <w:tmpl w:val="94540316"/>
    <w:lvl w:ilvl="0" w:tplc="1D3A9514">
      <w:start w:val="1"/>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nsid w:val="73026CD7"/>
    <w:multiLevelType w:val="hybridMultilevel"/>
    <w:tmpl w:val="402EA4AE"/>
    <w:lvl w:ilvl="0" w:tplc="234C7EC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7E0856CE"/>
    <w:multiLevelType w:val="hybridMultilevel"/>
    <w:tmpl w:val="D27C7D7A"/>
    <w:lvl w:ilvl="0" w:tplc="BE4850E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lvlOverride w:ilvl="0">
      <w:lvl w:ilvl="0">
        <w:numFmt w:val="bullet"/>
        <w:lvlText w:val=""/>
        <w:legacy w:legacy="1" w:legacySpace="0" w:legacyIndent="360"/>
        <w:lvlJc w:val="left"/>
        <w:rPr>
          <w:rFonts w:ascii="Symbol" w:hAnsi="Symbol" w:hint="default"/>
        </w:rPr>
      </w:lvl>
    </w:lvlOverride>
  </w:num>
  <w:num w:numId="2">
    <w:abstractNumId w:val="18"/>
  </w:num>
  <w:num w:numId="3">
    <w:abstractNumId w:val="22"/>
  </w:num>
  <w:num w:numId="4">
    <w:abstractNumId w:val="23"/>
  </w:num>
  <w:num w:numId="5">
    <w:abstractNumId w:val="0"/>
  </w:num>
  <w:num w:numId="6">
    <w:abstractNumId w:val="19"/>
  </w:num>
  <w:num w:numId="7">
    <w:abstractNumId w:val="26"/>
  </w:num>
  <w:num w:numId="8">
    <w:abstractNumId w:val="27"/>
  </w:num>
  <w:num w:numId="9">
    <w:abstractNumId w:val="28"/>
  </w:num>
  <w:num w:numId="10">
    <w:abstractNumId w:val="20"/>
  </w:num>
  <w:num w:numId="11">
    <w:abstractNumId w:val="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29"/>
  </w:num>
  <w:num w:numId="26">
    <w:abstractNumId w:val="24"/>
  </w:num>
  <w:num w:numId="27">
    <w:abstractNumId w:val="21"/>
  </w:num>
  <w:num w:numId="28">
    <w:abstractNumId w:val="16"/>
  </w:num>
  <w:num w:numId="29">
    <w:abstractNumId w:val="25"/>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D9152F"/>
    <w:rsid w:val="00012FE5"/>
    <w:rsid w:val="001E34E1"/>
    <w:rsid w:val="00250695"/>
    <w:rsid w:val="003C3FB5"/>
    <w:rsid w:val="004C329A"/>
    <w:rsid w:val="00553D0A"/>
    <w:rsid w:val="00571B54"/>
    <w:rsid w:val="007114E8"/>
    <w:rsid w:val="00817063"/>
    <w:rsid w:val="00853CCF"/>
    <w:rsid w:val="00AB2DF1"/>
    <w:rsid w:val="00B3646B"/>
    <w:rsid w:val="00B760EC"/>
    <w:rsid w:val="00C22FE2"/>
    <w:rsid w:val="00D9152F"/>
    <w:rsid w:val="00DB17B2"/>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Chun">
    <w:name w:val="Normal"/>
    <w:qFormat/>
    <w:rsid w:val="00D9152F"/>
    <w:pPr>
      <w:spacing w:after="0" w:line="240" w:lineRule="auto"/>
    </w:pPr>
    <w:rPr>
      <w:rFonts w:eastAsia="Times New Roman" w:cs="Times New Roman"/>
      <w:sz w:val="24"/>
      <w:szCs w:val="24"/>
    </w:rPr>
  </w:style>
  <w:style w:type="paragraph" w:styleId="mc2">
    <w:name w:val="heading 2"/>
    <w:basedOn w:val="Chun"/>
    <w:next w:val="Chun"/>
    <w:link w:val="mc2Char"/>
    <w:qFormat/>
    <w:rsid w:val="004C329A"/>
    <w:pPr>
      <w:keepNext/>
      <w:spacing w:before="120"/>
      <w:jc w:val="right"/>
      <w:outlineLvl w:val="1"/>
    </w:pPr>
    <w:rPr>
      <w:rFonts w:ascii=".VnTime" w:hAnsi=".VnTime"/>
      <w:i/>
      <w:sz w:val="26"/>
      <w:szCs w:val="20"/>
      <w:lang w:val="en-GB"/>
    </w:rPr>
  </w:style>
  <w:style w:type="paragraph" w:styleId="mc4">
    <w:name w:val="heading 4"/>
    <w:basedOn w:val="Chun"/>
    <w:next w:val="Chun"/>
    <w:link w:val="mc4Char"/>
    <w:uiPriority w:val="9"/>
    <w:semiHidden/>
    <w:unhideWhenUsed/>
    <w:qFormat/>
    <w:rsid w:val="00B3646B"/>
    <w:pPr>
      <w:keepNext/>
      <w:keepLines/>
      <w:spacing w:before="200"/>
      <w:outlineLvl w:val="3"/>
    </w:pPr>
    <w:rPr>
      <w:rFonts w:asciiTheme="majorHAnsi" w:eastAsiaTheme="majorEastAsia" w:hAnsiTheme="majorHAnsi" w:cstheme="majorBidi"/>
      <w:b/>
      <w:bCs/>
      <w:i/>
      <w:iCs/>
      <w:color w:val="4F81BD" w:themeColor="accent1"/>
    </w:rPr>
  </w:style>
  <w:style w:type="paragraph" w:styleId="mc6">
    <w:name w:val="heading 6"/>
    <w:basedOn w:val="Chun"/>
    <w:next w:val="Chun"/>
    <w:link w:val="mc6Char"/>
    <w:unhideWhenUsed/>
    <w:qFormat/>
    <w:rsid w:val="00D9152F"/>
    <w:pPr>
      <w:spacing w:before="240" w:after="60"/>
      <w:outlineLvl w:val="5"/>
    </w:pPr>
    <w:rPr>
      <w:rFonts w:ascii="Calibri" w:hAnsi="Calibri"/>
      <w:b/>
      <w:bCs/>
      <w:sz w:val="22"/>
      <w:szCs w:val="22"/>
    </w:rPr>
  </w:style>
  <w:style w:type="character" w:default="1" w:styleId="Phngmcnhcaonvn">
    <w:name w:val="Default Paragraph Font"/>
    <w:uiPriority w:val="1"/>
    <w:semiHidden/>
    <w:unhideWhenUsed/>
  </w:style>
  <w:style w:type="table" w:default="1" w:styleId="BngChun">
    <w:name w:val="Normal Table"/>
    <w:uiPriority w:val="99"/>
    <w:semiHidden/>
    <w:unhideWhenUsed/>
    <w:qFormat/>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Thtlthnvnbn">
    <w:name w:val="Body Text Indent"/>
    <w:basedOn w:val="Chun"/>
    <w:link w:val="ThtlthnvnbnChar"/>
    <w:rsid w:val="00D9152F"/>
    <w:pPr>
      <w:spacing w:line="360" w:lineRule="auto"/>
      <w:ind w:firstLine="567"/>
      <w:jc w:val="both"/>
    </w:pPr>
    <w:rPr>
      <w:rFonts w:ascii="Verdana" w:hAnsi="Verdana"/>
      <w:b/>
      <w:bCs/>
      <w:i/>
      <w:iCs/>
      <w:color w:val="3366FF"/>
      <w:sz w:val="18"/>
      <w:szCs w:val="18"/>
    </w:rPr>
  </w:style>
  <w:style w:type="character" w:customStyle="1" w:styleId="ThtlthnvnbnChar">
    <w:name w:val="Thụt lề thân văn bản Char"/>
    <w:basedOn w:val="Phngmcnhcaonvn"/>
    <w:link w:val="Thtlthnvnbn"/>
    <w:rsid w:val="00D9152F"/>
    <w:rPr>
      <w:rFonts w:ascii="Verdana" w:eastAsia="Times New Roman" w:hAnsi="Verdana" w:cs="Times New Roman"/>
      <w:b/>
      <w:bCs/>
      <w:i/>
      <w:iCs/>
      <w:color w:val="3366FF"/>
      <w:sz w:val="18"/>
      <w:szCs w:val="18"/>
    </w:rPr>
  </w:style>
  <w:style w:type="character" w:styleId="Mnh">
    <w:name w:val="Strong"/>
    <w:basedOn w:val="Phngmcnhcaonvn"/>
    <w:qFormat/>
    <w:rsid w:val="00D9152F"/>
    <w:rPr>
      <w:b/>
      <w:bCs/>
    </w:rPr>
  </w:style>
  <w:style w:type="paragraph" w:styleId="ChunWeb">
    <w:name w:val="Normal (Web)"/>
    <w:basedOn w:val="Chun"/>
    <w:uiPriority w:val="99"/>
    <w:rsid w:val="00D9152F"/>
    <w:pPr>
      <w:spacing w:before="100" w:beforeAutospacing="1" w:after="100" w:afterAutospacing="1"/>
      <w:jc w:val="both"/>
    </w:pPr>
    <w:rPr>
      <w:rFonts w:ascii="Geneva" w:hAnsi="Geneva"/>
      <w:sz w:val="20"/>
      <w:szCs w:val="20"/>
    </w:rPr>
  </w:style>
  <w:style w:type="paragraph" w:customStyle="1" w:styleId="tvprg">
    <w:name w:val="tv_prg"/>
    <w:basedOn w:val="Chun"/>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Chun"/>
    <w:rsid w:val="00D9152F"/>
    <w:pPr>
      <w:spacing w:before="150" w:after="75"/>
      <w:ind w:left="150" w:right="75"/>
    </w:pPr>
    <w:rPr>
      <w:rFonts w:ascii="Geneva" w:hAnsi="Geneva"/>
      <w:b/>
      <w:bCs/>
      <w:color w:val="0000FF"/>
      <w:sz w:val="20"/>
      <w:szCs w:val="20"/>
    </w:rPr>
  </w:style>
  <w:style w:type="paragraph" w:customStyle="1" w:styleId="prgtitle">
    <w:name w:val="prg_title"/>
    <w:basedOn w:val="Chun"/>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Chun"/>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Chun"/>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Chun"/>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Chun"/>
    <w:rsid w:val="00D9152F"/>
    <w:pPr>
      <w:spacing w:before="30" w:after="30"/>
      <w:ind w:left="30" w:right="30"/>
      <w:jc w:val="both"/>
    </w:pPr>
    <w:rPr>
      <w:rFonts w:ascii="Geneva" w:hAnsi="Geneva"/>
      <w:sz w:val="20"/>
      <w:szCs w:val="20"/>
    </w:rPr>
  </w:style>
  <w:style w:type="paragraph" w:customStyle="1" w:styleId="frame600">
    <w:name w:val="frame600"/>
    <w:basedOn w:val="Chun"/>
    <w:rsid w:val="00D9152F"/>
    <w:pPr>
      <w:jc w:val="both"/>
    </w:pPr>
    <w:rPr>
      <w:rFonts w:ascii="Geneva" w:hAnsi="Geneva"/>
      <w:sz w:val="20"/>
      <w:szCs w:val="20"/>
    </w:rPr>
  </w:style>
  <w:style w:type="paragraph" w:customStyle="1" w:styleId="frame620">
    <w:name w:val="frame620"/>
    <w:basedOn w:val="Chun"/>
    <w:rsid w:val="00D9152F"/>
    <w:pPr>
      <w:jc w:val="both"/>
    </w:pPr>
    <w:rPr>
      <w:rFonts w:ascii="Geneva" w:hAnsi="Geneva"/>
      <w:sz w:val="20"/>
      <w:szCs w:val="20"/>
    </w:rPr>
  </w:style>
  <w:style w:type="paragraph" w:customStyle="1" w:styleId="iehackwrap">
    <w:name w:val="iehackwrap"/>
    <w:basedOn w:val="Chun"/>
    <w:rsid w:val="00D9152F"/>
    <w:pPr>
      <w:spacing w:before="100" w:beforeAutospacing="1" w:after="100" w:afterAutospacing="1"/>
      <w:jc w:val="center"/>
    </w:pPr>
    <w:rPr>
      <w:rFonts w:ascii="Geneva" w:hAnsi="Geneva"/>
      <w:sz w:val="20"/>
      <w:szCs w:val="20"/>
    </w:rPr>
  </w:style>
  <w:style w:type="paragraph" w:customStyle="1" w:styleId="center">
    <w:name w:val="center"/>
    <w:basedOn w:val="Chun"/>
    <w:rsid w:val="00D9152F"/>
    <w:pPr>
      <w:spacing w:before="100" w:beforeAutospacing="1" w:after="100" w:afterAutospacing="1"/>
      <w:jc w:val="both"/>
    </w:pPr>
    <w:rPr>
      <w:rFonts w:ascii="Geneva" w:hAnsi="Geneva"/>
      <w:sz w:val="20"/>
      <w:szCs w:val="20"/>
    </w:rPr>
  </w:style>
  <w:style w:type="paragraph" w:customStyle="1" w:styleId="ndlogo">
    <w:name w:val="nd_logo"/>
    <w:basedOn w:val="Chun"/>
    <w:rsid w:val="00D9152F"/>
    <w:pPr>
      <w:textAlignment w:val="top"/>
    </w:pPr>
    <w:rPr>
      <w:rFonts w:ascii="Geneva" w:hAnsi="Geneva"/>
      <w:sz w:val="20"/>
      <w:szCs w:val="20"/>
    </w:rPr>
  </w:style>
  <w:style w:type="paragraph" w:customStyle="1" w:styleId="footnotes">
    <w:name w:val="footnotes"/>
    <w:basedOn w:val="Chun"/>
    <w:rsid w:val="00D9152F"/>
    <w:pPr>
      <w:textAlignment w:val="top"/>
    </w:pPr>
    <w:rPr>
      <w:rFonts w:ascii="Geneva" w:hAnsi="Geneva"/>
      <w:sz w:val="15"/>
      <w:szCs w:val="15"/>
    </w:rPr>
  </w:style>
  <w:style w:type="paragraph" w:customStyle="1" w:styleId="line">
    <w:name w:val="line"/>
    <w:basedOn w:val="Chun"/>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Chun"/>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Chun"/>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Chun"/>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Chun"/>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Chun"/>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Chun"/>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Chun"/>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Chun"/>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Chun"/>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Chun"/>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Chun"/>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Chun"/>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Chun"/>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Chun"/>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Chun"/>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Chun"/>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Chun"/>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Chun"/>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Chun"/>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Chun"/>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Chun"/>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Chun"/>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Chun"/>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Chun"/>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Chun"/>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Chun"/>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Chun"/>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Chun"/>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Chun"/>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Chun"/>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Chun"/>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Chun"/>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Chun"/>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Chun"/>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Chun"/>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Chun"/>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Chun"/>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Chun"/>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Chun"/>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Chun"/>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Chun"/>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Chun"/>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Chun"/>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Chun"/>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Chun"/>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Chun"/>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Chun"/>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Chun"/>
    <w:rsid w:val="00D9152F"/>
    <w:pPr>
      <w:spacing w:before="100" w:beforeAutospacing="1" w:after="100" w:afterAutospacing="1"/>
      <w:jc w:val="both"/>
    </w:pPr>
    <w:rPr>
      <w:i/>
      <w:iCs/>
      <w:color w:val="009900"/>
    </w:rPr>
  </w:style>
  <w:style w:type="paragraph" w:customStyle="1" w:styleId="titletho">
    <w:name w:val="title_tho"/>
    <w:basedOn w:val="Chun"/>
    <w:rsid w:val="00D9152F"/>
    <w:pPr>
      <w:spacing w:before="100" w:beforeAutospacing="1" w:after="100" w:afterAutospacing="1"/>
      <w:jc w:val="both"/>
    </w:pPr>
    <w:rPr>
      <w:b/>
      <w:bCs/>
      <w:sz w:val="20"/>
      <w:szCs w:val="20"/>
    </w:rPr>
  </w:style>
  <w:style w:type="paragraph" w:customStyle="1" w:styleId="thitruong">
    <w:name w:val="thitruong"/>
    <w:basedOn w:val="Chun"/>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Chun"/>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Chun"/>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Chun"/>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Chun"/>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Chun"/>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Chun"/>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Chun"/>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Chun"/>
    <w:rsid w:val="00D9152F"/>
    <w:pPr>
      <w:spacing w:before="100" w:beforeAutospacing="1" w:after="100" w:afterAutospacing="1"/>
      <w:jc w:val="both"/>
    </w:pPr>
    <w:rPr>
      <w:rFonts w:ascii="Verdana" w:hAnsi="Verdana"/>
      <w:sz w:val="15"/>
      <w:szCs w:val="15"/>
    </w:rPr>
  </w:style>
  <w:style w:type="character" w:styleId="Nhnmnh">
    <w:name w:val="Emphasis"/>
    <w:basedOn w:val="Phngmcnhcaonvn"/>
    <w:qFormat/>
    <w:rsid w:val="00D9152F"/>
    <w:rPr>
      <w:i/>
      <w:iCs/>
    </w:rPr>
  </w:style>
  <w:style w:type="paragraph" w:styleId="Thnvnbn">
    <w:name w:val="Body Text"/>
    <w:basedOn w:val="Chun"/>
    <w:link w:val="ThnvnbnChar"/>
    <w:rsid w:val="00D9152F"/>
    <w:pPr>
      <w:widowControl w:val="0"/>
      <w:spacing w:line="360" w:lineRule="auto"/>
      <w:jc w:val="center"/>
    </w:pPr>
    <w:rPr>
      <w:rFonts w:ascii="Arial" w:hAnsi="Arial" w:cs="Arial"/>
      <w:b/>
      <w:bCs/>
      <w:sz w:val="20"/>
      <w:szCs w:val="20"/>
    </w:rPr>
  </w:style>
  <w:style w:type="character" w:customStyle="1" w:styleId="ThnvnbnChar">
    <w:name w:val="Thân văn bản Char"/>
    <w:basedOn w:val="Phngmcnhcaonvn"/>
    <w:link w:val="Thnvnbn"/>
    <w:rsid w:val="00D9152F"/>
    <w:rPr>
      <w:rFonts w:ascii="Arial" w:eastAsia="Times New Roman" w:hAnsi="Arial" w:cs="Arial"/>
      <w:b/>
      <w:bCs/>
      <w:sz w:val="20"/>
      <w:szCs w:val="20"/>
    </w:rPr>
  </w:style>
  <w:style w:type="paragraph" w:styleId="ThnvnbnThtl2">
    <w:name w:val="Body Text Indent 2"/>
    <w:basedOn w:val="Chun"/>
    <w:link w:val="ThnvnbnThtl2Char"/>
    <w:rsid w:val="00D9152F"/>
    <w:pPr>
      <w:widowControl w:val="0"/>
      <w:spacing w:line="360" w:lineRule="auto"/>
      <w:ind w:firstLine="567"/>
      <w:jc w:val="center"/>
    </w:pPr>
    <w:rPr>
      <w:rFonts w:ascii="Arial" w:hAnsi="Arial" w:cs="Arial"/>
      <w:b/>
      <w:bCs/>
      <w:sz w:val="20"/>
      <w:szCs w:val="20"/>
    </w:rPr>
  </w:style>
  <w:style w:type="character" w:customStyle="1" w:styleId="ThnvnbnThtl2Char">
    <w:name w:val="Thân văn bản Thụt lề 2 Char"/>
    <w:basedOn w:val="Phngmcnhcaonvn"/>
    <w:link w:val="ThnvnbnThtl2"/>
    <w:rsid w:val="00D9152F"/>
    <w:rPr>
      <w:rFonts w:ascii="Arial" w:eastAsia="Times New Roman" w:hAnsi="Arial" w:cs="Arial"/>
      <w:b/>
      <w:bCs/>
      <w:sz w:val="20"/>
      <w:szCs w:val="20"/>
    </w:rPr>
  </w:style>
  <w:style w:type="paragraph" w:styleId="Thnvnbn2">
    <w:name w:val="Body Text 2"/>
    <w:basedOn w:val="Chun"/>
    <w:link w:val="Thnvnbn2Char"/>
    <w:rsid w:val="00D9152F"/>
    <w:pPr>
      <w:widowControl w:val="0"/>
      <w:spacing w:line="320" w:lineRule="exact"/>
      <w:jc w:val="center"/>
    </w:pPr>
    <w:rPr>
      <w:rFonts w:ascii="Arial" w:hAnsi="Arial" w:cs="Arial"/>
      <w:b/>
      <w:bCs/>
      <w:i/>
      <w:iCs/>
      <w:sz w:val="20"/>
      <w:szCs w:val="20"/>
    </w:rPr>
  </w:style>
  <w:style w:type="character" w:customStyle="1" w:styleId="Thnvnbn2Char">
    <w:name w:val="Thân vãn bản 2 Char"/>
    <w:basedOn w:val="Phngmcnhcaonvn"/>
    <w:link w:val="Thnvnbn2"/>
    <w:rsid w:val="00D9152F"/>
    <w:rPr>
      <w:rFonts w:ascii="Arial" w:eastAsia="Times New Roman" w:hAnsi="Arial" w:cs="Arial"/>
      <w:b/>
      <w:bCs/>
      <w:i/>
      <w:iCs/>
      <w:sz w:val="20"/>
      <w:szCs w:val="20"/>
    </w:rPr>
  </w:style>
  <w:style w:type="paragraph" w:styleId="ThnvnbnThtl3">
    <w:name w:val="Body Text Indent 3"/>
    <w:basedOn w:val="Chun"/>
    <w:link w:val="ThnvnbnThtl3Char"/>
    <w:rsid w:val="00D9152F"/>
    <w:pPr>
      <w:widowControl w:val="0"/>
      <w:spacing w:line="320" w:lineRule="exact"/>
      <w:ind w:firstLine="567"/>
      <w:jc w:val="both"/>
    </w:pPr>
    <w:rPr>
      <w:rFonts w:ascii="Arial" w:hAnsi="Arial" w:cs="Arial"/>
      <w:b/>
      <w:bCs/>
      <w:sz w:val="20"/>
      <w:szCs w:val="20"/>
    </w:rPr>
  </w:style>
  <w:style w:type="character" w:customStyle="1" w:styleId="ThnvnbnThtl3Char">
    <w:name w:val="Thân văn bản Thụt lề 3 Char"/>
    <w:basedOn w:val="Phngmcnhcaonvn"/>
    <w:link w:val="ThnvnbnThtl3"/>
    <w:rsid w:val="00D9152F"/>
    <w:rPr>
      <w:rFonts w:ascii="Arial" w:eastAsia="Times New Roman" w:hAnsi="Arial" w:cs="Arial"/>
      <w:b/>
      <w:bCs/>
      <w:sz w:val="20"/>
      <w:szCs w:val="20"/>
    </w:rPr>
  </w:style>
  <w:style w:type="paragraph" w:styleId="utrang">
    <w:name w:val="header"/>
    <w:basedOn w:val="Chun"/>
    <w:link w:val="utrangChar"/>
    <w:rsid w:val="00D9152F"/>
    <w:pPr>
      <w:tabs>
        <w:tab w:val="center" w:pos="4320"/>
        <w:tab w:val="right" w:pos="8640"/>
      </w:tabs>
    </w:pPr>
  </w:style>
  <w:style w:type="character" w:customStyle="1" w:styleId="utrangChar">
    <w:name w:val="Đầu trang Char"/>
    <w:basedOn w:val="Phngmcnhcaonvn"/>
    <w:link w:val="utrang"/>
    <w:rsid w:val="00D9152F"/>
    <w:rPr>
      <w:rFonts w:eastAsia="Times New Roman" w:cs="Times New Roman"/>
      <w:sz w:val="24"/>
      <w:szCs w:val="24"/>
    </w:rPr>
  </w:style>
  <w:style w:type="paragraph" w:styleId="Chntrang">
    <w:name w:val="footer"/>
    <w:basedOn w:val="Chun"/>
    <w:link w:val="ChntrangChar"/>
    <w:uiPriority w:val="99"/>
    <w:rsid w:val="00D9152F"/>
    <w:pPr>
      <w:tabs>
        <w:tab w:val="center" w:pos="4320"/>
        <w:tab w:val="right" w:pos="8640"/>
      </w:tabs>
    </w:pPr>
  </w:style>
  <w:style w:type="character" w:customStyle="1" w:styleId="ChntrangChar">
    <w:name w:val="Chân trang Char"/>
    <w:basedOn w:val="Phngmcnhcaonvn"/>
    <w:link w:val="Chntrang"/>
    <w:uiPriority w:val="99"/>
    <w:rsid w:val="00D9152F"/>
    <w:rPr>
      <w:rFonts w:eastAsia="Times New Roman" w:cs="Times New Roman"/>
      <w:sz w:val="24"/>
      <w:szCs w:val="24"/>
    </w:rPr>
  </w:style>
  <w:style w:type="paragraph" w:styleId="Bngchthch">
    <w:name w:val="Balloon Text"/>
    <w:basedOn w:val="Chun"/>
    <w:link w:val="BngchthchChar"/>
    <w:rsid w:val="00D9152F"/>
    <w:rPr>
      <w:rFonts w:ascii="Tahoma" w:hAnsi="Tahoma" w:cs="Tahoma"/>
      <w:sz w:val="16"/>
      <w:szCs w:val="16"/>
    </w:rPr>
  </w:style>
  <w:style w:type="character" w:customStyle="1" w:styleId="BngchthchChar">
    <w:name w:val="Bóng chú thích Char"/>
    <w:basedOn w:val="Phngmcnhcaonvn"/>
    <w:link w:val="Bngchthch"/>
    <w:rsid w:val="00D9152F"/>
    <w:rPr>
      <w:rFonts w:ascii="Tahoma" w:eastAsia="Times New Roman" w:hAnsi="Tahoma" w:cs="Tahoma"/>
      <w:sz w:val="16"/>
      <w:szCs w:val="16"/>
    </w:rPr>
  </w:style>
  <w:style w:type="character" w:customStyle="1" w:styleId="mc6Char">
    <w:name w:val="Đề mục 6 Char"/>
    <w:basedOn w:val="Phngmcnhcaonvn"/>
    <w:link w:val="mc6"/>
    <w:rsid w:val="00D9152F"/>
    <w:rPr>
      <w:rFonts w:ascii="Calibri" w:eastAsia="Times New Roman" w:hAnsi="Calibri" w:cs="Times New Roman"/>
      <w:b/>
      <w:bCs/>
      <w:sz w:val="22"/>
    </w:rPr>
  </w:style>
  <w:style w:type="character" w:styleId="Siunikt">
    <w:name w:val="Hyperlink"/>
    <w:basedOn w:val="Phngmcnhcaonvn"/>
    <w:rsid w:val="00D9152F"/>
    <w:rPr>
      <w:color w:val="000080"/>
      <w:u w:val="single"/>
    </w:rPr>
  </w:style>
  <w:style w:type="character" w:styleId="Shiutrang">
    <w:name w:val="page number"/>
    <w:basedOn w:val="Phngmcnhcaonvn"/>
    <w:rsid w:val="00B760EC"/>
  </w:style>
  <w:style w:type="character" w:customStyle="1" w:styleId="mc4Char">
    <w:name w:val="Đề mục 4 Char"/>
    <w:basedOn w:val="Phngmcnhcaonvn"/>
    <w:link w:val="mc4"/>
    <w:uiPriority w:val="9"/>
    <w:semiHidden/>
    <w:rsid w:val="00B3646B"/>
    <w:rPr>
      <w:rFonts w:asciiTheme="majorHAnsi" w:eastAsiaTheme="majorEastAsia" w:hAnsiTheme="majorHAnsi" w:cstheme="majorBidi"/>
      <w:b/>
      <w:bCs/>
      <w:i/>
      <w:iCs/>
      <w:color w:val="4F81BD" w:themeColor="accent1"/>
      <w:sz w:val="24"/>
      <w:szCs w:val="24"/>
    </w:rPr>
  </w:style>
  <w:style w:type="paragraph" w:styleId="Thnvnbn3">
    <w:name w:val="Body Text 3"/>
    <w:basedOn w:val="Chun"/>
    <w:link w:val="Thnvnbn3Char"/>
    <w:uiPriority w:val="99"/>
    <w:semiHidden/>
    <w:unhideWhenUsed/>
    <w:rsid w:val="00B3646B"/>
    <w:pPr>
      <w:spacing w:after="120"/>
    </w:pPr>
    <w:rPr>
      <w:sz w:val="16"/>
      <w:szCs w:val="16"/>
    </w:rPr>
  </w:style>
  <w:style w:type="character" w:customStyle="1" w:styleId="Thnvnbn3Char">
    <w:name w:val="Thân vãn bản 3 Char"/>
    <w:basedOn w:val="Phngmcnhcaonvn"/>
    <w:link w:val="Thnvnbn3"/>
    <w:uiPriority w:val="99"/>
    <w:semiHidden/>
    <w:rsid w:val="00B3646B"/>
    <w:rPr>
      <w:rFonts w:eastAsia="Times New Roman" w:cs="Times New Roman"/>
      <w:sz w:val="16"/>
      <w:szCs w:val="16"/>
    </w:rPr>
  </w:style>
  <w:style w:type="table" w:styleId="LiBng">
    <w:name w:val="Table Grid"/>
    <w:basedOn w:val="BngChun"/>
    <w:rsid w:val="00B3646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iua">
    <w:name w:val="giua"/>
    <w:basedOn w:val="Chun"/>
    <w:rsid w:val="00B3646B"/>
    <w:pPr>
      <w:autoSpaceDE w:val="0"/>
      <w:autoSpaceDN w:val="0"/>
      <w:spacing w:after="120"/>
      <w:jc w:val="center"/>
    </w:pPr>
    <w:rPr>
      <w:rFonts w:ascii=".VnTime" w:hAnsi=".VnTime" w:cs=".VnTime"/>
      <w:i/>
      <w:iCs/>
      <w:color w:val="0000FF"/>
      <w:sz w:val="20"/>
      <w:szCs w:val="20"/>
    </w:rPr>
  </w:style>
  <w:style w:type="character" w:customStyle="1" w:styleId="Bodytext">
    <w:name w:val="Body text_"/>
    <w:basedOn w:val="Phngmcnhcaonvn"/>
    <w:link w:val="Bodytext1"/>
    <w:rsid w:val="00C22FE2"/>
    <w:rPr>
      <w:rFonts w:cs="Times New Roman"/>
      <w:spacing w:val="-3"/>
      <w:sz w:val="25"/>
      <w:szCs w:val="25"/>
      <w:shd w:val="clear" w:color="auto" w:fill="FFFFFF"/>
    </w:rPr>
  </w:style>
  <w:style w:type="character" w:customStyle="1" w:styleId="BodytextItalic">
    <w:name w:val="Body text + Italic"/>
    <w:aliases w:val="Spacing 0 pt"/>
    <w:basedOn w:val="Bodytext"/>
    <w:rsid w:val="00C22FE2"/>
    <w:rPr>
      <w:rFonts w:cs="Times New Roman"/>
      <w:i/>
      <w:iCs/>
      <w:spacing w:val="-4"/>
      <w:sz w:val="25"/>
      <w:szCs w:val="25"/>
      <w:shd w:val="clear" w:color="auto" w:fill="FFFFFF"/>
    </w:rPr>
  </w:style>
  <w:style w:type="character" w:customStyle="1" w:styleId="Bodytext2">
    <w:name w:val="Body text (2)_"/>
    <w:basedOn w:val="Phngmcnhcaonvn"/>
    <w:link w:val="Bodytext20"/>
    <w:rsid w:val="00C22FE2"/>
    <w:rPr>
      <w:rFonts w:cs="Times New Roman"/>
      <w:b/>
      <w:bCs/>
      <w:spacing w:val="1"/>
      <w:sz w:val="25"/>
      <w:szCs w:val="25"/>
      <w:shd w:val="clear" w:color="auto" w:fill="FFFFFF"/>
    </w:rPr>
  </w:style>
  <w:style w:type="character" w:customStyle="1" w:styleId="Bodytext3">
    <w:name w:val="Body text (3)_"/>
    <w:basedOn w:val="Phngmcnhcaonvn"/>
    <w:link w:val="Bodytext30"/>
    <w:rsid w:val="00C22FE2"/>
    <w:rPr>
      <w:rFonts w:cs="Times New Roman"/>
      <w:i/>
      <w:iCs/>
      <w:spacing w:val="-4"/>
      <w:sz w:val="25"/>
      <w:szCs w:val="25"/>
      <w:shd w:val="clear" w:color="auto" w:fill="FFFFFF"/>
    </w:rPr>
  </w:style>
  <w:style w:type="character" w:customStyle="1" w:styleId="Bodytext3NotItalic">
    <w:name w:val="Body text (3) + Not Italic"/>
    <w:aliases w:val="Spacing 0 pt77"/>
    <w:basedOn w:val="Bodytext3"/>
    <w:rsid w:val="00C22FE2"/>
    <w:rPr>
      <w:rFonts w:cs="Times New Roman"/>
      <w:i/>
      <w:iCs/>
      <w:spacing w:val="-3"/>
      <w:sz w:val="25"/>
      <w:szCs w:val="25"/>
      <w:shd w:val="clear" w:color="auto" w:fill="FFFFFF"/>
    </w:rPr>
  </w:style>
  <w:style w:type="character" w:customStyle="1" w:styleId="Bodytext4">
    <w:name w:val="Body text (4)_"/>
    <w:basedOn w:val="Phngmcnhcaonvn"/>
    <w:link w:val="Bodytext40"/>
    <w:rsid w:val="00C22FE2"/>
    <w:rPr>
      <w:rFonts w:ascii="Arial" w:hAnsi="Arial" w:cs="Arial"/>
      <w:spacing w:val="7"/>
      <w:w w:val="66"/>
      <w:sz w:val="15"/>
      <w:szCs w:val="15"/>
      <w:shd w:val="clear" w:color="auto" w:fill="FFFFFF"/>
    </w:rPr>
  </w:style>
  <w:style w:type="character" w:customStyle="1" w:styleId="Headerorfooter">
    <w:name w:val="Header or footer_"/>
    <w:basedOn w:val="Phngmcnhcaonvn"/>
    <w:link w:val="Headerorfooter1"/>
    <w:rsid w:val="00C22FE2"/>
    <w:rPr>
      <w:rFonts w:cs="Times New Roman"/>
      <w:b/>
      <w:bCs/>
      <w:spacing w:val="-3"/>
      <w:sz w:val="25"/>
      <w:szCs w:val="25"/>
      <w:shd w:val="clear" w:color="auto" w:fill="FFFFFF"/>
    </w:rPr>
  </w:style>
  <w:style w:type="character" w:customStyle="1" w:styleId="BodytextBold">
    <w:name w:val="Body text + Bold"/>
    <w:aliases w:val="Spacing 0 pt76"/>
    <w:basedOn w:val="Bodytext"/>
    <w:rsid w:val="00C22FE2"/>
    <w:rPr>
      <w:rFonts w:cs="Times New Roman"/>
      <w:b/>
      <w:bCs/>
      <w:spacing w:val="1"/>
      <w:sz w:val="25"/>
      <w:szCs w:val="25"/>
      <w:shd w:val="clear" w:color="auto" w:fill="FFFFFF"/>
    </w:rPr>
  </w:style>
  <w:style w:type="character" w:customStyle="1" w:styleId="Heading4">
    <w:name w:val="Heading #4_"/>
    <w:basedOn w:val="Phngmcnhcaonvn"/>
    <w:link w:val="Heading40"/>
    <w:rsid w:val="00C22FE2"/>
    <w:rPr>
      <w:rFonts w:cs="Times New Roman"/>
      <w:spacing w:val="-3"/>
      <w:sz w:val="25"/>
      <w:szCs w:val="25"/>
      <w:shd w:val="clear" w:color="auto" w:fill="FFFFFF"/>
    </w:rPr>
  </w:style>
  <w:style w:type="character" w:customStyle="1" w:styleId="Heading4Italic">
    <w:name w:val="Heading #4 + Italic"/>
    <w:aliases w:val="Spacing 0 pt75"/>
    <w:basedOn w:val="Heading4"/>
    <w:rsid w:val="00C22FE2"/>
    <w:rPr>
      <w:rFonts w:cs="Times New Roman"/>
      <w:i/>
      <w:iCs/>
      <w:noProof/>
      <w:spacing w:val="-4"/>
      <w:sz w:val="25"/>
      <w:szCs w:val="25"/>
      <w:shd w:val="clear" w:color="auto" w:fill="FFFFFF"/>
    </w:rPr>
  </w:style>
  <w:style w:type="character" w:customStyle="1" w:styleId="Bodytext5">
    <w:name w:val="Body text (5)_"/>
    <w:basedOn w:val="Phngmcnhcaonvn"/>
    <w:link w:val="Bodytext51"/>
    <w:rsid w:val="00C22FE2"/>
    <w:rPr>
      <w:rFonts w:cs="Times New Roman"/>
      <w:spacing w:val="-2"/>
      <w:sz w:val="21"/>
      <w:szCs w:val="21"/>
      <w:shd w:val="clear" w:color="auto" w:fill="FFFFFF"/>
    </w:rPr>
  </w:style>
  <w:style w:type="character" w:customStyle="1" w:styleId="Bodytext5Spacing16pt">
    <w:name w:val="Body text (5) + Spacing 16 pt"/>
    <w:basedOn w:val="Bodytext5"/>
    <w:rsid w:val="00C22FE2"/>
    <w:rPr>
      <w:rFonts w:cs="Times New Roman"/>
      <w:spacing w:val="332"/>
      <w:sz w:val="21"/>
      <w:szCs w:val="21"/>
      <w:shd w:val="clear" w:color="auto" w:fill="FFFFFF"/>
    </w:rPr>
  </w:style>
  <w:style w:type="character" w:customStyle="1" w:styleId="Bodytext18pt">
    <w:name w:val="Body text + 18 pt"/>
    <w:aliases w:val="Bold,Spacing 0 pt74"/>
    <w:basedOn w:val="Bodytext"/>
    <w:rsid w:val="00C22FE2"/>
    <w:rPr>
      <w:rFonts w:cs="Times New Roman"/>
      <w:b/>
      <w:bCs/>
      <w:spacing w:val="-7"/>
      <w:sz w:val="36"/>
      <w:szCs w:val="36"/>
      <w:shd w:val="clear" w:color="auto" w:fill="FFFFFF"/>
    </w:rPr>
  </w:style>
  <w:style w:type="character" w:customStyle="1" w:styleId="Bodytext6">
    <w:name w:val="Body text (6)_"/>
    <w:basedOn w:val="Phngmcnhcaonvn"/>
    <w:link w:val="Bodytext61"/>
    <w:rsid w:val="00C22FE2"/>
    <w:rPr>
      <w:rFonts w:cs="Times New Roman"/>
      <w:i/>
      <w:iCs/>
      <w:spacing w:val="-4"/>
      <w:sz w:val="21"/>
      <w:szCs w:val="21"/>
      <w:shd w:val="clear" w:color="auto" w:fill="FFFFFF"/>
    </w:rPr>
  </w:style>
  <w:style w:type="character" w:customStyle="1" w:styleId="Bodytext5Italic">
    <w:name w:val="Body text (5) + Italic"/>
    <w:aliases w:val="Spacing 0 pt73"/>
    <w:basedOn w:val="Bodytext5"/>
    <w:rsid w:val="00C22FE2"/>
    <w:rPr>
      <w:rFonts w:cs="Times New Roman"/>
      <w:i/>
      <w:iCs/>
      <w:spacing w:val="-5"/>
      <w:sz w:val="21"/>
      <w:szCs w:val="21"/>
      <w:shd w:val="clear" w:color="auto" w:fill="FFFFFF"/>
    </w:rPr>
  </w:style>
  <w:style w:type="character" w:customStyle="1" w:styleId="BodytextBold2">
    <w:name w:val="Body text + Bold2"/>
    <w:aliases w:val="Spacing 0 pt72"/>
    <w:basedOn w:val="Bodytext"/>
    <w:rsid w:val="00C22FE2"/>
    <w:rPr>
      <w:rFonts w:cs="Times New Roman"/>
      <w:b/>
      <w:bCs/>
      <w:spacing w:val="1"/>
      <w:sz w:val="25"/>
      <w:szCs w:val="25"/>
      <w:shd w:val="clear" w:color="auto" w:fill="FFFFFF"/>
    </w:rPr>
  </w:style>
  <w:style w:type="character" w:customStyle="1" w:styleId="Bodytext0">
    <w:name w:val="Body text"/>
    <w:basedOn w:val="Bodytext"/>
    <w:rsid w:val="00C22FE2"/>
    <w:rPr>
      <w:rFonts w:cs="Times New Roman"/>
      <w:spacing w:val="-3"/>
      <w:sz w:val="25"/>
      <w:szCs w:val="25"/>
      <w:shd w:val="clear" w:color="auto" w:fill="FFFFFF"/>
    </w:rPr>
  </w:style>
  <w:style w:type="character" w:customStyle="1" w:styleId="Bodytext18pt1">
    <w:name w:val="Body text + 18 pt1"/>
    <w:aliases w:val="Bold6,Spacing 0 pt71"/>
    <w:basedOn w:val="Bodytext"/>
    <w:rsid w:val="00C22FE2"/>
    <w:rPr>
      <w:rFonts w:cs="Times New Roman"/>
      <w:b/>
      <w:bCs/>
      <w:spacing w:val="-7"/>
      <w:sz w:val="36"/>
      <w:szCs w:val="36"/>
      <w:shd w:val="clear" w:color="auto" w:fill="FFFFFF"/>
    </w:rPr>
  </w:style>
  <w:style w:type="character" w:customStyle="1" w:styleId="BodytextItalic3">
    <w:name w:val="Body text + Italic3"/>
    <w:aliases w:val="Spacing 0 pt70"/>
    <w:basedOn w:val="Bodytext"/>
    <w:rsid w:val="00C22FE2"/>
    <w:rPr>
      <w:rFonts w:cs="Times New Roman"/>
      <w:i/>
      <w:iCs/>
      <w:spacing w:val="-4"/>
      <w:sz w:val="25"/>
      <w:szCs w:val="25"/>
      <w:u w:val="single"/>
      <w:shd w:val="clear" w:color="auto" w:fill="FFFFFF"/>
    </w:rPr>
  </w:style>
  <w:style w:type="character" w:customStyle="1" w:styleId="Bodytext16pt">
    <w:name w:val="Body text + 16 pt"/>
    <w:aliases w:val="Bold5"/>
    <w:basedOn w:val="Bodytext"/>
    <w:rsid w:val="00C22FE2"/>
    <w:rPr>
      <w:rFonts w:cs="Times New Roman"/>
      <w:b/>
      <w:bCs/>
      <w:spacing w:val="-3"/>
      <w:sz w:val="32"/>
      <w:szCs w:val="32"/>
      <w:shd w:val="clear" w:color="auto" w:fill="FFFFFF"/>
    </w:rPr>
  </w:style>
  <w:style w:type="character" w:customStyle="1" w:styleId="Footnote">
    <w:name w:val="Footnote_"/>
    <w:basedOn w:val="Phngmcnhcaonvn"/>
    <w:link w:val="Footnote1"/>
    <w:rsid w:val="00C22FE2"/>
    <w:rPr>
      <w:rFonts w:cs="Times New Roman"/>
      <w:spacing w:val="-2"/>
      <w:sz w:val="21"/>
      <w:szCs w:val="21"/>
      <w:shd w:val="clear" w:color="auto" w:fill="FFFFFF"/>
    </w:rPr>
  </w:style>
  <w:style w:type="character" w:customStyle="1" w:styleId="FootnoteItalic">
    <w:name w:val="Footnote + Italic"/>
    <w:aliases w:val="Spacing 0 pt69"/>
    <w:basedOn w:val="Footnote"/>
    <w:rsid w:val="00C22FE2"/>
    <w:rPr>
      <w:rFonts w:cs="Times New Roman"/>
      <w:i/>
      <w:iCs/>
      <w:spacing w:val="-5"/>
      <w:sz w:val="21"/>
      <w:szCs w:val="21"/>
      <w:shd w:val="clear" w:color="auto" w:fill="FFFFFF"/>
    </w:rPr>
  </w:style>
  <w:style w:type="character" w:customStyle="1" w:styleId="Bodytext105pt">
    <w:name w:val="Body text + 10.5 pt"/>
    <w:aliases w:val="Italic,Spacing 0 pt68"/>
    <w:basedOn w:val="Bodytext"/>
    <w:rsid w:val="00C22FE2"/>
    <w:rPr>
      <w:rFonts w:cs="Times New Roman"/>
      <w:i/>
      <w:iCs/>
      <w:spacing w:val="-4"/>
      <w:sz w:val="21"/>
      <w:szCs w:val="21"/>
      <w:shd w:val="clear" w:color="auto" w:fill="FFFFFF"/>
    </w:rPr>
  </w:style>
  <w:style w:type="character" w:customStyle="1" w:styleId="Bodytext21">
    <w:name w:val="Body text2"/>
    <w:basedOn w:val="Bodytext"/>
    <w:rsid w:val="00C22FE2"/>
    <w:rPr>
      <w:rFonts w:cs="Times New Roman"/>
      <w:noProof/>
      <w:spacing w:val="-3"/>
      <w:sz w:val="25"/>
      <w:szCs w:val="25"/>
      <w:shd w:val="clear" w:color="auto" w:fill="FFFFFF"/>
    </w:rPr>
  </w:style>
  <w:style w:type="character" w:customStyle="1" w:styleId="Bodytext3105pt">
    <w:name w:val="Body text (3) + 10.5 pt"/>
    <w:aliases w:val="Not Italic,Spacing 0 pt67"/>
    <w:basedOn w:val="Bodytext3"/>
    <w:rsid w:val="00C22FE2"/>
    <w:rPr>
      <w:rFonts w:cs="Times New Roman"/>
      <w:i/>
      <w:iCs/>
      <w:spacing w:val="-2"/>
      <w:sz w:val="21"/>
      <w:szCs w:val="21"/>
      <w:shd w:val="clear" w:color="auto" w:fill="FFFFFF"/>
    </w:rPr>
  </w:style>
  <w:style w:type="character" w:customStyle="1" w:styleId="Bodytext3105pt3">
    <w:name w:val="Body text (3) + 10.5 pt3"/>
    <w:aliases w:val="Spacing 0 pt66"/>
    <w:basedOn w:val="Bodytext3"/>
    <w:rsid w:val="00C22FE2"/>
    <w:rPr>
      <w:rFonts w:cs="Times New Roman"/>
      <w:i/>
      <w:iCs/>
      <w:spacing w:val="-5"/>
      <w:sz w:val="21"/>
      <w:szCs w:val="21"/>
      <w:shd w:val="clear" w:color="auto" w:fill="FFFFFF"/>
    </w:rPr>
  </w:style>
  <w:style w:type="character" w:customStyle="1" w:styleId="Mclc8Char">
    <w:name w:val="Mục lục 8 Char"/>
    <w:basedOn w:val="Phngmcnhcaonvn"/>
    <w:link w:val="Mclc8"/>
    <w:semiHidden/>
    <w:rsid w:val="00C22FE2"/>
    <w:rPr>
      <w:rFonts w:cs="Times New Roman"/>
      <w:spacing w:val="-3"/>
      <w:sz w:val="25"/>
      <w:szCs w:val="25"/>
      <w:shd w:val="clear" w:color="auto" w:fill="FFFFFF"/>
    </w:rPr>
  </w:style>
  <w:style w:type="character" w:customStyle="1" w:styleId="BodytextSpacing3pt">
    <w:name w:val="Body text + Spacing 3 pt"/>
    <w:basedOn w:val="Bodytext"/>
    <w:rsid w:val="00C22FE2"/>
    <w:rPr>
      <w:rFonts w:cs="Times New Roman"/>
      <w:spacing w:val="67"/>
      <w:sz w:val="25"/>
      <w:szCs w:val="25"/>
      <w:shd w:val="clear" w:color="auto" w:fill="FFFFFF"/>
    </w:rPr>
  </w:style>
  <w:style w:type="character" w:customStyle="1" w:styleId="Footnote0">
    <w:name w:val="Footnote"/>
    <w:basedOn w:val="Footnote"/>
    <w:rsid w:val="00C22FE2"/>
    <w:rPr>
      <w:rFonts w:cs="Times New Roman"/>
      <w:spacing w:val="-2"/>
      <w:sz w:val="21"/>
      <w:szCs w:val="21"/>
      <w:u w:val="single"/>
      <w:shd w:val="clear" w:color="auto" w:fill="FFFFFF"/>
    </w:rPr>
  </w:style>
  <w:style w:type="character" w:customStyle="1" w:styleId="Footnote125pt">
    <w:name w:val="Footnote + 12.5 pt"/>
    <w:aliases w:val="Spacing 0 pt65"/>
    <w:basedOn w:val="Footnote"/>
    <w:rsid w:val="00C22FE2"/>
    <w:rPr>
      <w:rFonts w:cs="Times New Roman"/>
      <w:spacing w:val="-3"/>
      <w:sz w:val="25"/>
      <w:szCs w:val="25"/>
      <w:shd w:val="clear" w:color="auto" w:fill="FFFFFF"/>
    </w:rPr>
  </w:style>
  <w:style w:type="character" w:customStyle="1" w:styleId="Bodytext5pt">
    <w:name w:val="Body text + 5 pt"/>
    <w:aliases w:val="Spacing 0 pt64"/>
    <w:basedOn w:val="Bodytext"/>
    <w:rsid w:val="00C22FE2"/>
    <w:rPr>
      <w:rFonts w:cs="Times New Roman"/>
      <w:spacing w:val="0"/>
      <w:sz w:val="10"/>
      <w:szCs w:val="10"/>
      <w:shd w:val="clear" w:color="auto" w:fill="FFFFFF"/>
    </w:rPr>
  </w:style>
  <w:style w:type="character" w:customStyle="1" w:styleId="Heading32">
    <w:name w:val="Heading #3 (2)_"/>
    <w:basedOn w:val="Phngmcnhcaonvn"/>
    <w:link w:val="Heading320"/>
    <w:rsid w:val="00C22FE2"/>
    <w:rPr>
      <w:rFonts w:cs="Times New Roman"/>
      <w:spacing w:val="-3"/>
      <w:sz w:val="25"/>
      <w:szCs w:val="25"/>
      <w:shd w:val="clear" w:color="auto" w:fill="FFFFFF"/>
    </w:rPr>
  </w:style>
  <w:style w:type="character" w:customStyle="1" w:styleId="Bodytext2NotBold">
    <w:name w:val="Body text (2) + Not Bold"/>
    <w:aliases w:val="Italic18,Spacing 0 pt63"/>
    <w:basedOn w:val="Bodytext2"/>
    <w:rsid w:val="00C22FE2"/>
    <w:rPr>
      <w:rFonts w:cs="Times New Roman"/>
      <w:b/>
      <w:bCs/>
      <w:i/>
      <w:iCs/>
      <w:spacing w:val="-7"/>
      <w:sz w:val="25"/>
      <w:szCs w:val="25"/>
      <w:shd w:val="clear" w:color="auto" w:fill="FFFFFF"/>
    </w:rPr>
  </w:style>
  <w:style w:type="character" w:customStyle="1" w:styleId="Bodytext7">
    <w:name w:val="Body text (7)_"/>
    <w:basedOn w:val="Phngmcnhcaonvn"/>
    <w:link w:val="Bodytext70"/>
    <w:rsid w:val="00C22FE2"/>
    <w:rPr>
      <w:rFonts w:cs="Times New Roman"/>
      <w:i/>
      <w:iCs/>
      <w:spacing w:val="-5"/>
      <w:sz w:val="21"/>
      <w:szCs w:val="21"/>
      <w:shd w:val="clear" w:color="auto" w:fill="FFFFFF"/>
    </w:rPr>
  </w:style>
  <w:style w:type="character" w:customStyle="1" w:styleId="Bodytext7NotItalic">
    <w:name w:val="Body text (7) + Not Italic"/>
    <w:aliases w:val="Spacing 0 pt62"/>
    <w:basedOn w:val="Bodytext7"/>
    <w:rsid w:val="00C22FE2"/>
    <w:rPr>
      <w:rFonts w:cs="Times New Roman"/>
      <w:i/>
      <w:iCs/>
      <w:spacing w:val="-2"/>
      <w:sz w:val="21"/>
      <w:szCs w:val="21"/>
      <w:shd w:val="clear" w:color="auto" w:fill="FFFFFF"/>
    </w:rPr>
  </w:style>
  <w:style w:type="character" w:customStyle="1" w:styleId="Bodytext8">
    <w:name w:val="Body text (8)_"/>
    <w:basedOn w:val="Phngmcnhcaonvn"/>
    <w:link w:val="Bodytext80"/>
    <w:rsid w:val="00C22FE2"/>
    <w:rPr>
      <w:rFonts w:ascii="Arial" w:hAnsi="Arial" w:cs="Arial"/>
      <w:i/>
      <w:iCs/>
      <w:noProof/>
      <w:sz w:val="9"/>
      <w:szCs w:val="9"/>
      <w:shd w:val="clear" w:color="auto" w:fill="FFFFFF"/>
    </w:rPr>
  </w:style>
  <w:style w:type="character" w:customStyle="1" w:styleId="Bodytext5Spacing0pt">
    <w:name w:val="Body text (5) + Spacing 0 pt"/>
    <w:basedOn w:val="Bodytext5"/>
    <w:rsid w:val="00C22FE2"/>
    <w:rPr>
      <w:rFonts w:cs="Times New Roman"/>
      <w:spacing w:val="2"/>
      <w:sz w:val="21"/>
      <w:szCs w:val="21"/>
      <w:shd w:val="clear" w:color="auto" w:fill="FFFFFF"/>
    </w:rPr>
  </w:style>
  <w:style w:type="character" w:customStyle="1" w:styleId="Heading1">
    <w:name w:val="Heading #1_"/>
    <w:basedOn w:val="Phngmcnhcaonvn"/>
    <w:link w:val="Heading10"/>
    <w:rsid w:val="00C22FE2"/>
    <w:rPr>
      <w:rFonts w:cs="Times New Roman"/>
      <w:spacing w:val="-3"/>
      <w:sz w:val="25"/>
      <w:szCs w:val="25"/>
      <w:shd w:val="clear" w:color="auto" w:fill="FFFFFF"/>
    </w:rPr>
  </w:style>
  <w:style w:type="character" w:customStyle="1" w:styleId="Bodytext2105pt">
    <w:name w:val="Body text (2) + 10.5 pt"/>
    <w:aliases w:val="Not Bold,Italic17,Spacing 0 pt61"/>
    <w:basedOn w:val="Bodytext2"/>
    <w:rsid w:val="00C22FE2"/>
    <w:rPr>
      <w:rFonts w:cs="Times New Roman"/>
      <w:b/>
      <w:bCs/>
      <w:i/>
      <w:iCs/>
      <w:spacing w:val="-4"/>
      <w:sz w:val="21"/>
      <w:szCs w:val="21"/>
      <w:shd w:val="clear" w:color="auto" w:fill="FFFFFF"/>
    </w:rPr>
  </w:style>
  <w:style w:type="character" w:customStyle="1" w:styleId="Bodytext2NotBold3">
    <w:name w:val="Body text (2) + Not Bold3"/>
    <w:aliases w:val="Spacing 0 pt60"/>
    <w:basedOn w:val="Bodytext2"/>
    <w:rsid w:val="00C22FE2"/>
    <w:rPr>
      <w:rFonts w:cs="Times New Roman"/>
      <w:b/>
      <w:bCs/>
      <w:noProof/>
      <w:spacing w:val="-3"/>
      <w:sz w:val="25"/>
      <w:szCs w:val="25"/>
      <w:shd w:val="clear" w:color="auto" w:fill="FFFFFF"/>
    </w:rPr>
  </w:style>
  <w:style w:type="character" w:customStyle="1" w:styleId="Heading3">
    <w:name w:val="Heading #3_"/>
    <w:basedOn w:val="Phngmcnhcaonvn"/>
    <w:link w:val="Heading30"/>
    <w:rsid w:val="00C22FE2"/>
    <w:rPr>
      <w:rFonts w:cs="Times New Roman"/>
      <w:i/>
      <w:iCs/>
      <w:spacing w:val="-5"/>
      <w:sz w:val="21"/>
      <w:szCs w:val="21"/>
      <w:shd w:val="clear" w:color="auto" w:fill="FFFFFF"/>
    </w:rPr>
  </w:style>
  <w:style w:type="character" w:customStyle="1" w:styleId="Heading3NotItalic">
    <w:name w:val="Heading #3 + Not Italic"/>
    <w:aliases w:val="Spacing 0 pt59"/>
    <w:basedOn w:val="Heading3"/>
    <w:rsid w:val="00C22FE2"/>
    <w:rPr>
      <w:rFonts w:cs="Times New Roman"/>
      <w:i/>
      <w:iCs/>
      <w:spacing w:val="-2"/>
      <w:sz w:val="21"/>
      <w:szCs w:val="21"/>
      <w:shd w:val="clear" w:color="auto" w:fill="FFFFFF"/>
    </w:rPr>
  </w:style>
  <w:style w:type="character" w:customStyle="1" w:styleId="Bodytext9">
    <w:name w:val="Body text (9)_"/>
    <w:basedOn w:val="Phngmcnhcaonvn"/>
    <w:link w:val="Bodytext90"/>
    <w:rsid w:val="00C22FE2"/>
    <w:rPr>
      <w:rFonts w:cs="Times New Roman"/>
      <w:b/>
      <w:bCs/>
      <w:i/>
      <w:iCs/>
      <w:spacing w:val="1"/>
      <w:sz w:val="19"/>
      <w:szCs w:val="19"/>
      <w:shd w:val="clear" w:color="auto" w:fill="FFFFFF"/>
    </w:rPr>
  </w:style>
  <w:style w:type="character" w:customStyle="1" w:styleId="Bodytext9105pt">
    <w:name w:val="Body text (9) + 10.5 pt"/>
    <w:aliases w:val="Not Bold12,Not Italic17,Spacing 0 pt58"/>
    <w:basedOn w:val="Bodytext9"/>
    <w:rsid w:val="00C22FE2"/>
    <w:rPr>
      <w:rFonts w:cs="Times New Roman"/>
      <w:b/>
      <w:bCs/>
      <w:i/>
      <w:iCs/>
      <w:spacing w:val="2"/>
      <w:sz w:val="21"/>
      <w:szCs w:val="21"/>
      <w:shd w:val="clear" w:color="auto" w:fill="FFFFFF"/>
    </w:rPr>
  </w:style>
  <w:style w:type="character" w:customStyle="1" w:styleId="Heading2">
    <w:name w:val="Heading #2_"/>
    <w:basedOn w:val="Phngmcnhcaonvn"/>
    <w:link w:val="Heading20"/>
    <w:rsid w:val="00C22FE2"/>
    <w:rPr>
      <w:rFonts w:cs="Times New Roman"/>
      <w:spacing w:val="-3"/>
      <w:sz w:val="25"/>
      <w:szCs w:val="25"/>
      <w:shd w:val="clear" w:color="auto" w:fill="FFFFFF"/>
    </w:rPr>
  </w:style>
  <w:style w:type="character" w:customStyle="1" w:styleId="Heading33">
    <w:name w:val="Heading #3 (3)_"/>
    <w:basedOn w:val="Phngmcnhcaonvn"/>
    <w:link w:val="Heading330"/>
    <w:rsid w:val="00C22FE2"/>
    <w:rPr>
      <w:rFonts w:cs="Times New Roman"/>
      <w:b/>
      <w:bCs/>
      <w:i/>
      <w:iCs/>
      <w:spacing w:val="-3"/>
      <w:sz w:val="23"/>
      <w:szCs w:val="23"/>
      <w:shd w:val="clear" w:color="auto" w:fill="FFFFFF"/>
    </w:rPr>
  </w:style>
  <w:style w:type="character" w:customStyle="1" w:styleId="Heading33105pt">
    <w:name w:val="Heading #3 (3) + 10.5 pt"/>
    <w:aliases w:val="Not Bold11,Not Italic16,Spacing 0 pt57"/>
    <w:basedOn w:val="Heading33"/>
    <w:rsid w:val="00C22FE2"/>
    <w:rPr>
      <w:rFonts w:cs="Times New Roman"/>
      <w:b/>
      <w:bCs/>
      <w:i/>
      <w:iCs/>
      <w:spacing w:val="-2"/>
      <w:sz w:val="21"/>
      <w:szCs w:val="21"/>
      <w:shd w:val="clear" w:color="auto" w:fill="FFFFFF"/>
    </w:rPr>
  </w:style>
  <w:style w:type="character" w:customStyle="1" w:styleId="Bodytext3105pt2">
    <w:name w:val="Body text (3) + 10.5 pt2"/>
    <w:basedOn w:val="Bodytext3"/>
    <w:rsid w:val="00C22FE2"/>
    <w:rPr>
      <w:rFonts w:cs="Times New Roman"/>
      <w:i/>
      <w:iCs/>
      <w:spacing w:val="-4"/>
      <w:sz w:val="21"/>
      <w:szCs w:val="21"/>
      <w:shd w:val="clear" w:color="auto" w:fill="FFFFFF"/>
    </w:rPr>
  </w:style>
  <w:style w:type="character" w:customStyle="1" w:styleId="Footnote2">
    <w:name w:val="Footnote (2)_"/>
    <w:basedOn w:val="Phngmcnhcaonvn"/>
    <w:link w:val="Footnote20"/>
    <w:rsid w:val="00C22FE2"/>
    <w:rPr>
      <w:rFonts w:cs="Times New Roman"/>
      <w:spacing w:val="-3"/>
      <w:sz w:val="25"/>
      <w:szCs w:val="25"/>
      <w:shd w:val="clear" w:color="auto" w:fill="FFFFFF"/>
    </w:rPr>
  </w:style>
  <w:style w:type="character" w:customStyle="1" w:styleId="Footnote24pt">
    <w:name w:val="Footnote (2) + 4 pt"/>
    <w:aliases w:val="Spacing 0 pt56"/>
    <w:basedOn w:val="Footnote2"/>
    <w:rsid w:val="00C22FE2"/>
    <w:rPr>
      <w:rFonts w:cs="Times New Roman"/>
      <w:noProof/>
      <w:spacing w:val="0"/>
      <w:sz w:val="8"/>
      <w:szCs w:val="8"/>
      <w:shd w:val="clear" w:color="auto" w:fill="FFFFFF"/>
    </w:rPr>
  </w:style>
  <w:style w:type="character" w:customStyle="1" w:styleId="Bodytext216pt">
    <w:name w:val="Body text (2) + 16 pt"/>
    <w:aliases w:val="Spacing 0 pt55"/>
    <w:basedOn w:val="Bodytext2"/>
    <w:rsid w:val="00C22FE2"/>
    <w:rPr>
      <w:rFonts w:cs="Times New Roman"/>
      <w:b/>
      <w:bCs/>
      <w:spacing w:val="-9"/>
      <w:sz w:val="32"/>
      <w:szCs w:val="32"/>
      <w:shd w:val="clear" w:color="auto" w:fill="FFFFFF"/>
    </w:rPr>
  </w:style>
  <w:style w:type="character" w:customStyle="1" w:styleId="Bodytext10">
    <w:name w:val="Body text (10)_"/>
    <w:basedOn w:val="Phngmcnhcaonvn"/>
    <w:link w:val="Bodytext100"/>
    <w:rsid w:val="00C22FE2"/>
    <w:rPr>
      <w:rFonts w:cs="Times New Roman"/>
      <w:sz w:val="26"/>
      <w:szCs w:val="26"/>
      <w:shd w:val="clear" w:color="auto" w:fill="FFFFFF"/>
    </w:rPr>
  </w:style>
  <w:style w:type="character" w:customStyle="1" w:styleId="Bodytext10125pt">
    <w:name w:val="Body text (10) + 12.5 pt"/>
    <w:aliases w:val="Spacing 0 pt54"/>
    <w:basedOn w:val="Bodytext10"/>
    <w:rsid w:val="00C22FE2"/>
    <w:rPr>
      <w:rFonts w:cs="Times New Roman"/>
      <w:spacing w:val="-3"/>
      <w:sz w:val="25"/>
      <w:szCs w:val="25"/>
      <w:shd w:val="clear" w:color="auto" w:fill="FFFFFF"/>
    </w:rPr>
  </w:style>
  <w:style w:type="character" w:customStyle="1" w:styleId="Bodytext115pt">
    <w:name w:val="Body text + 11.5 pt"/>
    <w:aliases w:val="Bold4,Italic16"/>
    <w:basedOn w:val="Bodytext"/>
    <w:rsid w:val="00C22FE2"/>
    <w:rPr>
      <w:rFonts w:cs="Times New Roman"/>
      <w:b/>
      <w:bCs/>
      <w:i/>
      <w:iCs/>
      <w:spacing w:val="-3"/>
      <w:sz w:val="23"/>
      <w:szCs w:val="23"/>
      <w:shd w:val="clear" w:color="auto" w:fill="FFFFFF"/>
    </w:rPr>
  </w:style>
  <w:style w:type="character" w:customStyle="1" w:styleId="Bodytext115pt1">
    <w:name w:val="Body text + 11.5 pt1"/>
    <w:aliases w:val="Spacing 0 pt53"/>
    <w:basedOn w:val="Bodytext"/>
    <w:rsid w:val="00C22FE2"/>
    <w:rPr>
      <w:rFonts w:cs="Times New Roman"/>
      <w:noProof/>
      <w:spacing w:val="0"/>
      <w:sz w:val="23"/>
      <w:szCs w:val="23"/>
      <w:shd w:val="clear" w:color="auto" w:fill="FFFFFF"/>
    </w:rPr>
  </w:style>
  <w:style w:type="character" w:customStyle="1" w:styleId="Bodytext11">
    <w:name w:val="Body text (11)_"/>
    <w:basedOn w:val="Phngmcnhcaonvn"/>
    <w:link w:val="Bodytext110"/>
    <w:rsid w:val="00C22FE2"/>
    <w:rPr>
      <w:rFonts w:cs="Times New Roman"/>
      <w:spacing w:val="-3"/>
      <w:sz w:val="25"/>
      <w:szCs w:val="25"/>
      <w:shd w:val="clear" w:color="auto" w:fill="FFFFFF"/>
    </w:rPr>
  </w:style>
  <w:style w:type="character" w:customStyle="1" w:styleId="Bodytext11105pt">
    <w:name w:val="Body text (11) + 10.5 pt"/>
    <w:aliases w:val="Italic15,Spacing 0 pt52"/>
    <w:basedOn w:val="Bodytext11"/>
    <w:rsid w:val="00C22FE2"/>
    <w:rPr>
      <w:rFonts w:cs="Times New Roman"/>
      <w:i/>
      <w:iCs/>
      <w:spacing w:val="-4"/>
      <w:sz w:val="21"/>
      <w:szCs w:val="21"/>
      <w:shd w:val="clear" w:color="auto" w:fill="FFFFFF"/>
    </w:rPr>
  </w:style>
  <w:style w:type="character" w:customStyle="1" w:styleId="Bodytext12">
    <w:name w:val="Body text (12)_"/>
    <w:basedOn w:val="Phngmcnhcaonvn"/>
    <w:link w:val="Bodytext120"/>
    <w:rsid w:val="00C22FE2"/>
    <w:rPr>
      <w:rFonts w:cs="Times New Roman"/>
      <w:b/>
      <w:bCs/>
      <w:i/>
      <w:iCs/>
      <w:sz w:val="15"/>
      <w:szCs w:val="15"/>
      <w:shd w:val="clear" w:color="auto" w:fill="FFFFFF"/>
    </w:rPr>
  </w:style>
  <w:style w:type="character" w:customStyle="1" w:styleId="Bodytext1295pt">
    <w:name w:val="Body text (12) + 9.5 pt"/>
    <w:aliases w:val="Not Bold10,Not Italic15"/>
    <w:basedOn w:val="Bodytext12"/>
    <w:rsid w:val="00C22FE2"/>
    <w:rPr>
      <w:rFonts w:cs="Times New Roman"/>
      <w:b/>
      <w:bCs/>
      <w:i/>
      <w:iCs/>
      <w:sz w:val="19"/>
      <w:szCs w:val="19"/>
      <w:shd w:val="clear" w:color="auto" w:fill="FFFFFF"/>
    </w:rPr>
  </w:style>
  <w:style w:type="character" w:customStyle="1" w:styleId="BodytextSpacing1pt">
    <w:name w:val="Body text + Spacing 1 pt"/>
    <w:basedOn w:val="Bodytext"/>
    <w:rsid w:val="00C22FE2"/>
    <w:rPr>
      <w:rFonts w:cs="Times New Roman"/>
      <w:spacing w:val="25"/>
      <w:sz w:val="25"/>
      <w:szCs w:val="25"/>
      <w:shd w:val="clear" w:color="auto" w:fill="FFFFFF"/>
    </w:rPr>
  </w:style>
  <w:style w:type="character" w:customStyle="1" w:styleId="Bodytext13">
    <w:name w:val="Body text (13)_"/>
    <w:basedOn w:val="Phngmcnhcaonvn"/>
    <w:link w:val="Bodytext130"/>
    <w:rsid w:val="00C22FE2"/>
    <w:rPr>
      <w:rFonts w:cs="Times New Roman"/>
      <w:noProof/>
      <w:sz w:val="18"/>
      <w:szCs w:val="18"/>
      <w:shd w:val="clear" w:color="auto" w:fill="FFFFFF"/>
    </w:rPr>
  </w:style>
  <w:style w:type="character" w:customStyle="1" w:styleId="Heading34">
    <w:name w:val="Heading #3 (4)_"/>
    <w:basedOn w:val="Phngmcnhcaonvn"/>
    <w:link w:val="Heading340"/>
    <w:rsid w:val="00C22FE2"/>
    <w:rPr>
      <w:rFonts w:cs="Times New Roman"/>
      <w:b/>
      <w:bCs/>
      <w:i/>
      <w:iCs/>
      <w:spacing w:val="-7"/>
      <w:sz w:val="23"/>
      <w:szCs w:val="23"/>
      <w:shd w:val="clear" w:color="auto" w:fill="FFFFFF"/>
    </w:rPr>
  </w:style>
  <w:style w:type="character" w:customStyle="1" w:styleId="Heading344pt">
    <w:name w:val="Heading #3 (4) + 4 pt"/>
    <w:aliases w:val="Not Bold9,Not Italic14,Spacing 0 pt51"/>
    <w:basedOn w:val="Heading34"/>
    <w:rsid w:val="00C22FE2"/>
    <w:rPr>
      <w:rFonts w:cs="Times New Roman"/>
      <w:b/>
      <w:bCs/>
      <w:i/>
      <w:iCs/>
      <w:spacing w:val="0"/>
      <w:sz w:val="8"/>
      <w:szCs w:val="8"/>
      <w:shd w:val="clear" w:color="auto" w:fill="FFFFFF"/>
    </w:rPr>
  </w:style>
  <w:style w:type="character" w:customStyle="1" w:styleId="Heading34105pt">
    <w:name w:val="Heading #3 (4) + 10.5 pt"/>
    <w:aliases w:val="Not Bold8,Not Italic13,Spacing 0 pt50"/>
    <w:basedOn w:val="Heading34"/>
    <w:rsid w:val="00C22FE2"/>
    <w:rPr>
      <w:rFonts w:cs="Times New Roman"/>
      <w:b/>
      <w:bCs/>
      <w:i/>
      <w:iCs/>
      <w:spacing w:val="-2"/>
      <w:sz w:val="21"/>
      <w:szCs w:val="21"/>
      <w:shd w:val="clear" w:color="auto" w:fill="FFFFFF"/>
    </w:rPr>
  </w:style>
  <w:style w:type="character" w:customStyle="1" w:styleId="Bodytext14">
    <w:name w:val="Body text (14)_"/>
    <w:basedOn w:val="Phngmcnhcaonvn"/>
    <w:link w:val="Bodytext140"/>
    <w:rsid w:val="00C22FE2"/>
    <w:rPr>
      <w:rFonts w:cs="Times New Roman"/>
      <w:sz w:val="21"/>
      <w:szCs w:val="21"/>
      <w:shd w:val="clear" w:color="auto" w:fill="FFFFFF"/>
    </w:rPr>
  </w:style>
  <w:style w:type="character" w:customStyle="1" w:styleId="Bodytext14Spacing0pt">
    <w:name w:val="Body text (14) + Spacing 0 pt"/>
    <w:basedOn w:val="Bodytext14"/>
    <w:rsid w:val="00C22FE2"/>
    <w:rPr>
      <w:rFonts w:cs="Times New Roman"/>
      <w:spacing w:val="-2"/>
      <w:sz w:val="21"/>
      <w:szCs w:val="21"/>
      <w:shd w:val="clear" w:color="auto" w:fill="FFFFFF"/>
    </w:rPr>
  </w:style>
  <w:style w:type="character" w:customStyle="1" w:styleId="Bodytext14Arial">
    <w:name w:val="Body text (14) + Arial"/>
    <w:aliases w:val="11 pt,Italic14,Spacing 2 pt"/>
    <w:basedOn w:val="Bodytext14"/>
    <w:rsid w:val="00C22FE2"/>
    <w:rPr>
      <w:rFonts w:ascii="Arial" w:hAnsi="Arial" w:cs="Arial"/>
      <w:i/>
      <w:iCs/>
      <w:spacing w:val="49"/>
      <w:sz w:val="22"/>
      <w:szCs w:val="22"/>
      <w:shd w:val="clear" w:color="auto" w:fill="FFFFFF"/>
    </w:rPr>
  </w:style>
  <w:style w:type="character" w:customStyle="1" w:styleId="Heading112">
    <w:name w:val="Heading #11 (2)_"/>
    <w:basedOn w:val="Phngmcnhcaonvn"/>
    <w:link w:val="Heading1120"/>
    <w:rsid w:val="00C22FE2"/>
    <w:rPr>
      <w:rFonts w:cs="Times New Roman"/>
      <w:spacing w:val="-2"/>
      <w:sz w:val="25"/>
      <w:szCs w:val="25"/>
      <w:shd w:val="clear" w:color="auto" w:fill="FFFFFF"/>
    </w:rPr>
  </w:style>
  <w:style w:type="character" w:customStyle="1" w:styleId="Headerorfooter2">
    <w:name w:val="Header or footer (2)_"/>
    <w:basedOn w:val="Phngmcnhcaonvn"/>
    <w:link w:val="Headerorfooter20"/>
    <w:rsid w:val="00C22FE2"/>
    <w:rPr>
      <w:rFonts w:cs="Times New Roman"/>
      <w:spacing w:val="-2"/>
      <w:sz w:val="25"/>
      <w:szCs w:val="25"/>
      <w:shd w:val="clear" w:color="auto" w:fill="FFFFFF"/>
    </w:rPr>
  </w:style>
  <w:style w:type="character" w:customStyle="1" w:styleId="Heading11">
    <w:name w:val="Heading #11_"/>
    <w:basedOn w:val="Phngmcnhcaonvn"/>
    <w:link w:val="Heading110"/>
    <w:rsid w:val="00C22FE2"/>
    <w:rPr>
      <w:rFonts w:cs="Times New Roman"/>
      <w:b/>
      <w:bCs/>
      <w:sz w:val="25"/>
      <w:szCs w:val="25"/>
      <w:shd w:val="clear" w:color="auto" w:fill="FFFFFF"/>
    </w:rPr>
  </w:style>
  <w:style w:type="character" w:customStyle="1" w:styleId="BodytextSpacing0pt">
    <w:name w:val="Body text + Spacing 0 pt"/>
    <w:basedOn w:val="Bodytext"/>
    <w:rsid w:val="00C22FE2"/>
    <w:rPr>
      <w:rFonts w:cs="Times New Roman"/>
      <w:spacing w:val="-2"/>
      <w:sz w:val="25"/>
      <w:szCs w:val="25"/>
      <w:shd w:val="clear" w:color="auto" w:fill="FFFFFF"/>
    </w:rPr>
  </w:style>
  <w:style w:type="character" w:customStyle="1" w:styleId="BodytextItalic2">
    <w:name w:val="Body text + Italic2"/>
    <w:aliases w:val="Spacing 0 pt49"/>
    <w:basedOn w:val="Bodytext"/>
    <w:rsid w:val="00C22FE2"/>
    <w:rPr>
      <w:rFonts w:cs="Times New Roman"/>
      <w:i/>
      <w:iCs/>
      <w:spacing w:val="-5"/>
      <w:sz w:val="25"/>
      <w:szCs w:val="25"/>
      <w:shd w:val="clear" w:color="auto" w:fill="FFFFFF"/>
    </w:rPr>
  </w:style>
  <w:style w:type="character" w:customStyle="1" w:styleId="BodytextArial">
    <w:name w:val="Body text + Arial"/>
    <w:aliases w:val="11 pt5,Italic13,Spacing 0 pt48"/>
    <w:basedOn w:val="Bodytext"/>
    <w:rsid w:val="00C22FE2"/>
    <w:rPr>
      <w:rFonts w:ascii="Arial" w:hAnsi="Arial" w:cs="Arial"/>
      <w:i/>
      <w:iCs/>
      <w:spacing w:val="-7"/>
      <w:sz w:val="22"/>
      <w:szCs w:val="22"/>
      <w:shd w:val="clear" w:color="auto" w:fill="FFFFFF"/>
    </w:rPr>
  </w:style>
  <w:style w:type="character" w:customStyle="1" w:styleId="Bodytext105pt3">
    <w:name w:val="Body text + 10.5 pt3"/>
    <w:basedOn w:val="Bodytext"/>
    <w:rsid w:val="00C22FE2"/>
    <w:rPr>
      <w:rFonts w:cs="Times New Roman"/>
      <w:spacing w:val="-3"/>
      <w:sz w:val="21"/>
      <w:szCs w:val="21"/>
      <w:shd w:val="clear" w:color="auto" w:fill="FFFFFF"/>
    </w:rPr>
  </w:style>
  <w:style w:type="character" w:customStyle="1" w:styleId="Heading11NotBold">
    <w:name w:val="Heading #11 + Not Bold"/>
    <w:aliases w:val="Spacing 0 pt47"/>
    <w:basedOn w:val="Heading11"/>
    <w:rsid w:val="00C22FE2"/>
    <w:rPr>
      <w:rFonts w:cs="Times New Roman"/>
      <w:b/>
      <w:bCs/>
      <w:spacing w:val="-2"/>
      <w:sz w:val="25"/>
      <w:szCs w:val="25"/>
      <w:shd w:val="clear" w:color="auto" w:fill="FFFFFF"/>
    </w:rPr>
  </w:style>
  <w:style w:type="character" w:customStyle="1" w:styleId="Bodytext11Spacing0pt">
    <w:name w:val="Body text (11) + Spacing 0 pt"/>
    <w:basedOn w:val="Bodytext11"/>
    <w:rsid w:val="00C22FE2"/>
    <w:rPr>
      <w:rFonts w:cs="Times New Roman"/>
      <w:spacing w:val="-2"/>
      <w:sz w:val="25"/>
      <w:szCs w:val="25"/>
      <w:shd w:val="clear" w:color="auto" w:fill="FFFFFF"/>
    </w:rPr>
  </w:style>
  <w:style w:type="character" w:customStyle="1" w:styleId="Heading102">
    <w:name w:val="Heading #10 (2)_"/>
    <w:basedOn w:val="Phngmcnhcaonvn"/>
    <w:link w:val="Heading1020"/>
    <w:rsid w:val="00C22FE2"/>
    <w:rPr>
      <w:rFonts w:cs="Times New Roman"/>
      <w:spacing w:val="-2"/>
      <w:sz w:val="25"/>
      <w:szCs w:val="25"/>
      <w:shd w:val="clear" w:color="auto" w:fill="FFFFFF"/>
    </w:rPr>
  </w:style>
  <w:style w:type="character" w:customStyle="1" w:styleId="Footnote3">
    <w:name w:val="Footnote (3)_"/>
    <w:basedOn w:val="Phngmcnhcaonvn"/>
    <w:link w:val="Footnote30"/>
    <w:rsid w:val="00C22FE2"/>
    <w:rPr>
      <w:rFonts w:cs="Times New Roman"/>
      <w:sz w:val="18"/>
      <w:szCs w:val="18"/>
      <w:shd w:val="clear" w:color="auto" w:fill="FFFFFF"/>
    </w:rPr>
  </w:style>
  <w:style w:type="character" w:customStyle="1" w:styleId="Footnote3Italic">
    <w:name w:val="Footnote (3) + Italic"/>
    <w:basedOn w:val="Footnote3"/>
    <w:rsid w:val="00C22FE2"/>
    <w:rPr>
      <w:rFonts w:cs="Times New Roman"/>
      <w:i/>
      <w:iCs/>
      <w:noProof/>
      <w:sz w:val="18"/>
      <w:szCs w:val="18"/>
      <w:shd w:val="clear" w:color="auto" w:fill="FFFFFF"/>
    </w:rPr>
  </w:style>
  <w:style w:type="character" w:customStyle="1" w:styleId="Headerorfooter0">
    <w:name w:val="Header or footer"/>
    <w:basedOn w:val="Headerorfooter"/>
    <w:rsid w:val="00C22FE2"/>
    <w:rPr>
      <w:rFonts w:cs="Times New Roman"/>
      <w:b/>
      <w:bCs/>
      <w:spacing w:val="-3"/>
      <w:sz w:val="25"/>
      <w:szCs w:val="25"/>
      <w:shd w:val="clear" w:color="auto" w:fill="FFFFFF"/>
    </w:rPr>
  </w:style>
  <w:style w:type="character" w:customStyle="1" w:styleId="Bodytext2Spacing0pt">
    <w:name w:val="Body text (2) + Spacing 0 pt"/>
    <w:basedOn w:val="Bodytext2"/>
    <w:rsid w:val="00C22FE2"/>
    <w:rPr>
      <w:rFonts w:cs="Times New Roman"/>
      <w:b/>
      <w:bCs/>
      <w:spacing w:val="0"/>
      <w:sz w:val="25"/>
      <w:szCs w:val="25"/>
      <w:shd w:val="clear" w:color="auto" w:fill="FFFFFF"/>
    </w:rPr>
  </w:style>
  <w:style w:type="character" w:customStyle="1" w:styleId="Bodytext11105pt2">
    <w:name w:val="Body text (11) + 10.5 pt2"/>
    <w:aliases w:val="Italic12"/>
    <w:basedOn w:val="Bodytext11"/>
    <w:rsid w:val="00C22FE2"/>
    <w:rPr>
      <w:rFonts w:cs="Times New Roman"/>
      <w:i/>
      <w:iCs/>
      <w:spacing w:val="-3"/>
      <w:sz w:val="21"/>
      <w:szCs w:val="21"/>
      <w:shd w:val="clear" w:color="auto" w:fill="FFFFFF"/>
    </w:rPr>
  </w:style>
  <w:style w:type="character" w:customStyle="1" w:styleId="Bodytext6NotItalic">
    <w:name w:val="Body text (6) + Not Italic"/>
    <w:aliases w:val="Spacing 0 pt46"/>
    <w:basedOn w:val="Bodytext6"/>
    <w:rsid w:val="00C22FE2"/>
    <w:rPr>
      <w:rFonts w:cs="Times New Roman"/>
      <w:i/>
      <w:iCs/>
      <w:spacing w:val="-3"/>
      <w:sz w:val="21"/>
      <w:szCs w:val="21"/>
      <w:shd w:val="clear" w:color="auto" w:fill="FFFFFF"/>
    </w:rPr>
  </w:style>
  <w:style w:type="character" w:customStyle="1" w:styleId="Bodytext6Arial">
    <w:name w:val="Body text (6) + Arial"/>
    <w:aliases w:val="11 pt4,Spacing 0 pt45"/>
    <w:basedOn w:val="Bodytext6"/>
    <w:rsid w:val="00C22FE2"/>
    <w:rPr>
      <w:rFonts w:ascii="Arial" w:hAnsi="Arial" w:cs="Arial"/>
      <w:i/>
      <w:iCs/>
      <w:spacing w:val="-7"/>
      <w:sz w:val="22"/>
      <w:szCs w:val="22"/>
      <w:shd w:val="clear" w:color="auto" w:fill="FFFFFF"/>
    </w:rPr>
  </w:style>
  <w:style w:type="character" w:customStyle="1" w:styleId="Bodytext6Spacing0pt">
    <w:name w:val="Body text (6) + Spacing 0 pt"/>
    <w:basedOn w:val="Bodytext6"/>
    <w:rsid w:val="00C22FE2"/>
    <w:rPr>
      <w:rFonts w:cs="Times New Roman"/>
      <w:i/>
      <w:iCs/>
      <w:spacing w:val="-3"/>
      <w:sz w:val="21"/>
      <w:szCs w:val="21"/>
      <w:shd w:val="clear" w:color="auto" w:fill="FFFFFF"/>
    </w:rPr>
  </w:style>
  <w:style w:type="character" w:customStyle="1" w:styleId="Bodytext6NotItalic1">
    <w:name w:val="Body text (6) + Not Italic1"/>
    <w:aliases w:val="Spacing 0 pt44"/>
    <w:basedOn w:val="Bodytext6"/>
    <w:rsid w:val="00C22FE2"/>
    <w:rPr>
      <w:rFonts w:cs="Times New Roman"/>
      <w:i/>
      <w:iCs/>
      <w:spacing w:val="-2"/>
      <w:sz w:val="21"/>
      <w:szCs w:val="21"/>
      <w:shd w:val="clear" w:color="auto" w:fill="FFFFFF"/>
    </w:rPr>
  </w:style>
  <w:style w:type="character" w:customStyle="1" w:styleId="Bodytext60">
    <w:name w:val="Body text (6)"/>
    <w:basedOn w:val="Bodytext6"/>
    <w:rsid w:val="00C22FE2"/>
    <w:rPr>
      <w:rFonts w:cs="Times New Roman"/>
      <w:i/>
      <w:iCs/>
      <w:spacing w:val="-4"/>
      <w:sz w:val="21"/>
      <w:szCs w:val="21"/>
      <w:shd w:val="clear" w:color="auto" w:fill="FFFFFF"/>
    </w:rPr>
  </w:style>
  <w:style w:type="character" w:customStyle="1" w:styleId="Footnote4">
    <w:name w:val="Footnote (4)_"/>
    <w:basedOn w:val="Phngmcnhcaonvn"/>
    <w:link w:val="Footnote40"/>
    <w:rsid w:val="00C22FE2"/>
    <w:rPr>
      <w:rFonts w:cs="Times New Roman"/>
      <w:spacing w:val="-3"/>
      <w:shd w:val="clear" w:color="auto" w:fill="FFFFFF"/>
    </w:rPr>
  </w:style>
  <w:style w:type="character" w:customStyle="1" w:styleId="Bodytext15">
    <w:name w:val="Body text (15)_"/>
    <w:basedOn w:val="Phngmcnhcaonvn"/>
    <w:link w:val="Bodytext150"/>
    <w:rsid w:val="00C22FE2"/>
    <w:rPr>
      <w:rFonts w:ascii="Arial" w:hAnsi="Arial" w:cs="Arial"/>
      <w:i/>
      <w:iCs/>
      <w:spacing w:val="-7"/>
      <w:sz w:val="22"/>
      <w:shd w:val="clear" w:color="auto" w:fill="FFFFFF"/>
    </w:rPr>
  </w:style>
  <w:style w:type="character" w:customStyle="1" w:styleId="Bodytext15TimesNewRoman">
    <w:name w:val="Body text (15) + Times New Roman"/>
    <w:aliases w:val="10.5 pt,Not Italic12,Spacing 0 pt43"/>
    <w:basedOn w:val="Bodytext15"/>
    <w:rsid w:val="00C22FE2"/>
    <w:rPr>
      <w:rFonts w:ascii="Times New Roman" w:hAnsi="Times New Roman" w:cs="Times New Roman"/>
      <w:i/>
      <w:iCs/>
      <w:spacing w:val="-3"/>
      <w:sz w:val="21"/>
      <w:szCs w:val="21"/>
      <w:shd w:val="clear" w:color="auto" w:fill="FFFFFF"/>
    </w:rPr>
  </w:style>
  <w:style w:type="character" w:customStyle="1" w:styleId="Heading22">
    <w:name w:val="Heading #2 (2)_"/>
    <w:basedOn w:val="Phngmcnhcaonvn"/>
    <w:link w:val="Heading220"/>
    <w:rsid w:val="00C22FE2"/>
    <w:rPr>
      <w:rFonts w:ascii="FrankRuehl" w:cs="FrankRuehl"/>
      <w:sz w:val="8"/>
      <w:szCs w:val="8"/>
      <w:shd w:val="clear" w:color="auto" w:fill="FFFFFF"/>
    </w:rPr>
  </w:style>
  <w:style w:type="character" w:customStyle="1" w:styleId="Heading22MSGothic">
    <w:name w:val="Heading #2 (2) + MS Gothic"/>
    <w:aliases w:val="6.5 pt"/>
    <w:basedOn w:val="Heading22"/>
    <w:rsid w:val="00C22FE2"/>
    <w:rPr>
      <w:rFonts w:ascii="MS Gothic" w:eastAsia="MS Gothic" w:cs="MS Gothic"/>
      <w:noProof/>
      <w:sz w:val="13"/>
      <w:szCs w:val="13"/>
      <w:shd w:val="clear" w:color="auto" w:fill="FFFFFF"/>
    </w:rPr>
  </w:style>
  <w:style w:type="character" w:customStyle="1" w:styleId="Heading113">
    <w:name w:val="Heading #11 (3)_"/>
    <w:basedOn w:val="Phngmcnhcaonvn"/>
    <w:link w:val="Heading1130"/>
    <w:rsid w:val="00C22FE2"/>
    <w:rPr>
      <w:rFonts w:cs="Times New Roman"/>
      <w:spacing w:val="-2"/>
      <w:sz w:val="25"/>
      <w:szCs w:val="25"/>
      <w:shd w:val="clear" w:color="auto" w:fill="FFFFFF"/>
    </w:rPr>
  </w:style>
  <w:style w:type="character" w:customStyle="1" w:styleId="Heading8">
    <w:name w:val="Heading #8_"/>
    <w:basedOn w:val="Phngmcnhcaonvn"/>
    <w:link w:val="Heading80"/>
    <w:rsid w:val="00C22FE2"/>
    <w:rPr>
      <w:rFonts w:cs="Times New Roman"/>
      <w:spacing w:val="-2"/>
      <w:sz w:val="25"/>
      <w:szCs w:val="25"/>
      <w:shd w:val="clear" w:color="auto" w:fill="FFFFFF"/>
    </w:rPr>
  </w:style>
  <w:style w:type="character" w:customStyle="1" w:styleId="Heading113105pt">
    <w:name w:val="Heading #11 (3) + 10.5 pt"/>
    <w:aliases w:val="Italic11,Spacing 0 pt42"/>
    <w:basedOn w:val="Heading113"/>
    <w:rsid w:val="00C22FE2"/>
    <w:rPr>
      <w:rFonts w:cs="Times New Roman"/>
      <w:i/>
      <w:iCs/>
      <w:spacing w:val="-3"/>
      <w:sz w:val="21"/>
      <w:szCs w:val="21"/>
      <w:shd w:val="clear" w:color="auto" w:fill="FFFFFF"/>
    </w:rPr>
  </w:style>
  <w:style w:type="character" w:customStyle="1" w:styleId="Bodytext7Spacing0pt">
    <w:name w:val="Body text (7) + Spacing 0 pt"/>
    <w:basedOn w:val="Bodytext7"/>
    <w:rsid w:val="00C22FE2"/>
    <w:rPr>
      <w:rFonts w:cs="Times New Roman"/>
      <w:i/>
      <w:iCs/>
      <w:spacing w:val="-4"/>
      <w:sz w:val="21"/>
      <w:szCs w:val="21"/>
      <w:shd w:val="clear" w:color="auto" w:fill="FFFFFF"/>
    </w:rPr>
  </w:style>
  <w:style w:type="character" w:customStyle="1" w:styleId="Bodytext7SmallCaps">
    <w:name w:val="Body text (7) + Small Caps"/>
    <w:aliases w:val="Spacing 0 pt41"/>
    <w:basedOn w:val="Bodytext7"/>
    <w:rsid w:val="00C22FE2"/>
    <w:rPr>
      <w:rFonts w:cs="Times New Roman"/>
      <w:i/>
      <w:iCs/>
      <w:smallCaps/>
      <w:spacing w:val="-4"/>
      <w:sz w:val="21"/>
      <w:szCs w:val="21"/>
      <w:shd w:val="clear" w:color="auto" w:fill="FFFFFF"/>
    </w:rPr>
  </w:style>
  <w:style w:type="character" w:customStyle="1" w:styleId="Footnote5">
    <w:name w:val="Footnote (5)_"/>
    <w:basedOn w:val="Phngmcnhcaonvn"/>
    <w:link w:val="Footnote50"/>
    <w:rsid w:val="00C22FE2"/>
    <w:rPr>
      <w:rFonts w:cs="Times New Roman"/>
      <w:spacing w:val="-3"/>
      <w:sz w:val="21"/>
      <w:szCs w:val="21"/>
      <w:shd w:val="clear" w:color="auto" w:fill="FFFFFF"/>
    </w:rPr>
  </w:style>
  <w:style w:type="character" w:customStyle="1" w:styleId="Footnote5Spacing0pt">
    <w:name w:val="Footnote (5) + Spacing 0 pt"/>
    <w:basedOn w:val="Footnote5"/>
    <w:rsid w:val="00C22FE2"/>
    <w:rPr>
      <w:rFonts w:cs="Times New Roman"/>
      <w:spacing w:val="-2"/>
      <w:sz w:val="21"/>
      <w:szCs w:val="21"/>
      <w:shd w:val="clear" w:color="auto" w:fill="FFFFFF"/>
    </w:rPr>
  </w:style>
  <w:style w:type="character" w:customStyle="1" w:styleId="FootnoteSpacing0pt">
    <w:name w:val="Footnote + Spacing 0 pt"/>
    <w:basedOn w:val="Footnote"/>
    <w:rsid w:val="00C22FE2"/>
    <w:rPr>
      <w:rFonts w:cs="Times New Roman"/>
      <w:spacing w:val="-3"/>
      <w:sz w:val="21"/>
      <w:szCs w:val="21"/>
      <w:shd w:val="clear" w:color="auto" w:fill="FFFFFF"/>
    </w:rPr>
  </w:style>
  <w:style w:type="character" w:customStyle="1" w:styleId="Headerorfooter3">
    <w:name w:val="Header or footer (3)_"/>
    <w:basedOn w:val="Phngmcnhcaonvn"/>
    <w:link w:val="Headerorfooter30"/>
    <w:rsid w:val="00C22FE2"/>
    <w:rPr>
      <w:rFonts w:cs="Times New Roman"/>
      <w:spacing w:val="-3"/>
      <w:shd w:val="clear" w:color="auto" w:fill="FFFFFF"/>
    </w:rPr>
  </w:style>
  <w:style w:type="character" w:customStyle="1" w:styleId="Heading11NotBold1">
    <w:name w:val="Heading #11 + Not Bold1"/>
    <w:aliases w:val="Italic10,Spacing 0 pt40"/>
    <w:basedOn w:val="Heading11"/>
    <w:rsid w:val="00C22FE2"/>
    <w:rPr>
      <w:rFonts w:cs="Times New Roman"/>
      <w:b/>
      <w:bCs/>
      <w:i/>
      <w:iCs/>
      <w:spacing w:val="-4"/>
      <w:sz w:val="25"/>
      <w:szCs w:val="25"/>
      <w:shd w:val="clear" w:color="auto" w:fill="FFFFFF"/>
    </w:rPr>
  </w:style>
  <w:style w:type="character" w:customStyle="1" w:styleId="Bodytext5Italic3">
    <w:name w:val="Body text (5) + Italic3"/>
    <w:aliases w:val="Spacing 0 pt39"/>
    <w:basedOn w:val="Bodytext5"/>
    <w:rsid w:val="00C22FE2"/>
    <w:rPr>
      <w:rFonts w:cs="Times New Roman"/>
      <w:i/>
      <w:iCs/>
      <w:spacing w:val="-4"/>
      <w:sz w:val="21"/>
      <w:szCs w:val="21"/>
      <w:shd w:val="clear" w:color="auto" w:fill="FFFFFF"/>
    </w:rPr>
  </w:style>
  <w:style w:type="character" w:customStyle="1" w:styleId="Bodytext5125pt">
    <w:name w:val="Body text (5) + 12.5 pt"/>
    <w:aliases w:val="Italic9,Spacing 0 pt38"/>
    <w:basedOn w:val="Bodytext5"/>
    <w:rsid w:val="00C22FE2"/>
    <w:rPr>
      <w:rFonts w:cs="Times New Roman"/>
      <w:i/>
      <w:iCs/>
      <w:spacing w:val="-5"/>
      <w:sz w:val="25"/>
      <w:szCs w:val="25"/>
      <w:shd w:val="clear" w:color="auto" w:fill="FFFFFF"/>
    </w:rPr>
  </w:style>
  <w:style w:type="character" w:customStyle="1" w:styleId="Bodytext5Arial">
    <w:name w:val="Body text (5) + Arial"/>
    <w:aliases w:val="11 pt3,Italic8,Spacing 0 pt37"/>
    <w:basedOn w:val="Bodytext5"/>
    <w:rsid w:val="00C22FE2"/>
    <w:rPr>
      <w:rFonts w:ascii="Arial" w:hAnsi="Arial" w:cs="Arial"/>
      <w:i/>
      <w:iCs/>
      <w:spacing w:val="-7"/>
      <w:sz w:val="22"/>
      <w:szCs w:val="22"/>
      <w:shd w:val="clear" w:color="auto" w:fill="FFFFFF"/>
    </w:rPr>
  </w:style>
  <w:style w:type="character" w:customStyle="1" w:styleId="Bodytext6125pt">
    <w:name w:val="Body text (6) + 12.5 pt"/>
    <w:aliases w:val="Not Italic11,Spacing 0 pt36"/>
    <w:basedOn w:val="Bodytext6"/>
    <w:rsid w:val="00C22FE2"/>
    <w:rPr>
      <w:rFonts w:cs="Times New Roman"/>
      <w:i/>
      <w:iCs/>
      <w:spacing w:val="-2"/>
      <w:sz w:val="25"/>
      <w:szCs w:val="25"/>
      <w:shd w:val="clear" w:color="auto" w:fill="FFFFFF"/>
    </w:rPr>
  </w:style>
  <w:style w:type="character" w:customStyle="1" w:styleId="Headerorfooter21">
    <w:name w:val="Header or footer2"/>
    <w:basedOn w:val="Headerorfooter"/>
    <w:rsid w:val="00C22FE2"/>
    <w:rPr>
      <w:rFonts w:cs="Times New Roman"/>
      <w:b/>
      <w:bCs/>
      <w:spacing w:val="-3"/>
      <w:sz w:val="25"/>
      <w:szCs w:val="25"/>
      <w:u w:val="single"/>
      <w:shd w:val="clear" w:color="auto" w:fill="FFFFFF"/>
    </w:rPr>
  </w:style>
  <w:style w:type="character" w:customStyle="1" w:styleId="Bodytext2NotBold2">
    <w:name w:val="Body text (2) + Not Bold2"/>
    <w:aliases w:val="Spacing 0 pt35"/>
    <w:basedOn w:val="Bodytext2"/>
    <w:rsid w:val="00C22FE2"/>
    <w:rPr>
      <w:rFonts w:cs="Times New Roman"/>
      <w:b/>
      <w:bCs/>
      <w:spacing w:val="-2"/>
      <w:sz w:val="25"/>
      <w:szCs w:val="25"/>
      <w:shd w:val="clear" w:color="auto" w:fill="FFFFFF"/>
    </w:rPr>
  </w:style>
  <w:style w:type="character" w:customStyle="1" w:styleId="Heading6">
    <w:name w:val="Heading #6_"/>
    <w:basedOn w:val="Phngmcnhcaonvn"/>
    <w:link w:val="Heading60"/>
    <w:rsid w:val="00C22FE2"/>
    <w:rPr>
      <w:rFonts w:cs="Times New Roman"/>
      <w:spacing w:val="-2"/>
      <w:sz w:val="25"/>
      <w:szCs w:val="25"/>
      <w:shd w:val="clear" w:color="auto" w:fill="FFFFFF"/>
    </w:rPr>
  </w:style>
  <w:style w:type="character" w:customStyle="1" w:styleId="Footnote125pt1">
    <w:name w:val="Footnote + 12.5 pt1"/>
    <w:basedOn w:val="Footnote"/>
    <w:rsid w:val="00C22FE2"/>
    <w:rPr>
      <w:rFonts w:cs="Times New Roman"/>
      <w:spacing w:val="-2"/>
      <w:sz w:val="25"/>
      <w:szCs w:val="25"/>
      <w:shd w:val="clear" w:color="auto" w:fill="FFFFFF"/>
    </w:rPr>
  </w:style>
  <w:style w:type="character" w:customStyle="1" w:styleId="Headerorfooter4">
    <w:name w:val="Header or footer (4)_"/>
    <w:basedOn w:val="Phngmcnhcaonvn"/>
    <w:link w:val="Headerorfooter40"/>
    <w:rsid w:val="00C22FE2"/>
    <w:rPr>
      <w:rFonts w:cs="Times New Roman"/>
      <w:spacing w:val="-3"/>
      <w:sz w:val="23"/>
      <w:szCs w:val="23"/>
      <w:shd w:val="clear" w:color="auto" w:fill="FFFFFF"/>
    </w:rPr>
  </w:style>
  <w:style w:type="character" w:customStyle="1" w:styleId="Heading112Italic">
    <w:name w:val="Heading #11 (2) + Italic"/>
    <w:aliases w:val="Spacing 0 pt34"/>
    <w:basedOn w:val="Heading112"/>
    <w:rsid w:val="00C22FE2"/>
    <w:rPr>
      <w:rFonts w:cs="Times New Roman"/>
      <w:i/>
      <w:iCs/>
      <w:spacing w:val="-5"/>
      <w:sz w:val="25"/>
      <w:szCs w:val="25"/>
      <w:shd w:val="clear" w:color="auto" w:fill="FFFFFF"/>
    </w:rPr>
  </w:style>
  <w:style w:type="character" w:customStyle="1" w:styleId="Bodytext3NotItalic1">
    <w:name w:val="Body text (3) + Not Italic1"/>
    <w:aliases w:val="Spacing 0 pt33"/>
    <w:basedOn w:val="Bodytext3"/>
    <w:rsid w:val="00C22FE2"/>
    <w:rPr>
      <w:rFonts w:cs="Times New Roman"/>
      <w:i/>
      <w:iCs/>
      <w:spacing w:val="-2"/>
      <w:sz w:val="25"/>
      <w:szCs w:val="25"/>
      <w:shd w:val="clear" w:color="auto" w:fill="FFFFFF"/>
    </w:rPr>
  </w:style>
  <w:style w:type="character" w:customStyle="1" w:styleId="Bodytext3Spacing0pt">
    <w:name w:val="Body text (3) + Spacing 0 pt"/>
    <w:basedOn w:val="Bodytext3"/>
    <w:rsid w:val="00C22FE2"/>
    <w:rPr>
      <w:rFonts w:cs="Times New Roman"/>
      <w:i/>
      <w:iCs/>
      <w:spacing w:val="-5"/>
      <w:sz w:val="25"/>
      <w:szCs w:val="25"/>
      <w:shd w:val="clear" w:color="auto" w:fill="FFFFFF"/>
    </w:rPr>
  </w:style>
  <w:style w:type="character" w:customStyle="1" w:styleId="Bodytext1295pt1">
    <w:name w:val="Body text (12) + 9.5 pt1"/>
    <w:aliases w:val="Not Bold7,Not Italic10,Spacing 0 pt32"/>
    <w:basedOn w:val="Bodytext12"/>
    <w:rsid w:val="00C22FE2"/>
    <w:rPr>
      <w:rFonts w:cs="Times New Roman"/>
      <w:b/>
      <w:bCs/>
      <w:i/>
      <w:iCs/>
      <w:spacing w:val="-2"/>
      <w:sz w:val="19"/>
      <w:szCs w:val="19"/>
      <w:shd w:val="clear" w:color="auto" w:fill="FFFFFF"/>
    </w:rPr>
  </w:style>
  <w:style w:type="character" w:customStyle="1" w:styleId="Bodytext12Spacing0pt">
    <w:name w:val="Body text (12) + Spacing 0 pt"/>
    <w:basedOn w:val="Bodytext12"/>
    <w:rsid w:val="00C22FE2"/>
    <w:rPr>
      <w:rFonts w:cs="Times New Roman"/>
      <w:b/>
      <w:bCs/>
      <w:i/>
      <w:iCs/>
      <w:spacing w:val="6"/>
      <w:sz w:val="15"/>
      <w:szCs w:val="15"/>
      <w:shd w:val="clear" w:color="auto" w:fill="FFFFFF"/>
    </w:rPr>
  </w:style>
  <w:style w:type="character" w:customStyle="1" w:styleId="Bodytext10Spacing0pt">
    <w:name w:val="Body text (10) + Spacing 0 pt"/>
    <w:basedOn w:val="Bodytext10"/>
    <w:rsid w:val="00C22FE2"/>
    <w:rPr>
      <w:rFonts w:cs="Times New Roman"/>
      <w:sz w:val="26"/>
      <w:szCs w:val="26"/>
      <w:shd w:val="clear" w:color="auto" w:fill="FFFFFF"/>
    </w:rPr>
  </w:style>
  <w:style w:type="character" w:customStyle="1" w:styleId="Footnote2Spacing0pt">
    <w:name w:val="Footnote (2) + Spacing 0 pt"/>
    <w:basedOn w:val="Footnote2"/>
    <w:rsid w:val="00C22FE2"/>
    <w:rPr>
      <w:rFonts w:cs="Times New Roman"/>
      <w:spacing w:val="-2"/>
      <w:sz w:val="25"/>
      <w:szCs w:val="25"/>
      <w:shd w:val="clear" w:color="auto" w:fill="FFFFFF"/>
    </w:rPr>
  </w:style>
  <w:style w:type="character" w:customStyle="1" w:styleId="Footnote2105pt">
    <w:name w:val="Footnote (2) + 10.5 pt"/>
    <w:aliases w:val="Spacing 0 pt31"/>
    <w:basedOn w:val="Footnote2"/>
    <w:rsid w:val="00C22FE2"/>
    <w:rPr>
      <w:rFonts w:cs="Times New Roman"/>
      <w:spacing w:val="-2"/>
      <w:sz w:val="21"/>
      <w:szCs w:val="21"/>
      <w:shd w:val="clear" w:color="auto" w:fill="FFFFFF"/>
    </w:rPr>
  </w:style>
  <w:style w:type="character" w:customStyle="1" w:styleId="Heading7">
    <w:name w:val="Heading #7_"/>
    <w:basedOn w:val="Phngmcnhcaonvn"/>
    <w:link w:val="Heading70"/>
    <w:rsid w:val="00C22FE2"/>
    <w:rPr>
      <w:rFonts w:cs="Times New Roman"/>
      <w:i/>
      <w:iCs/>
      <w:spacing w:val="-5"/>
      <w:sz w:val="25"/>
      <w:szCs w:val="25"/>
      <w:shd w:val="clear" w:color="auto" w:fill="FFFFFF"/>
    </w:rPr>
  </w:style>
  <w:style w:type="character" w:customStyle="1" w:styleId="Heading7NotItalic">
    <w:name w:val="Heading #7 + Not Italic"/>
    <w:aliases w:val="Spacing 0 pt30"/>
    <w:basedOn w:val="Heading7"/>
    <w:rsid w:val="00C22FE2"/>
    <w:rPr>
      <w:rFonts w:cs="Times New Roman"/>
      <w:i/>
      <w:iCs/>
      <w:spacing w:val="-2"/>
      <w:sz w:val="25"/>
      <w:szCs w:val="25"/>
      <w:shd w:val="clear" w:color="auto" w:fill="FFFFFF"/>
    </w:rPr>
  </w:style>
  <w:style w:type="character" w:customStyle="1" w:styleId="Heading7105pt">
    <w:name w:val="Heading #7 + 10.5 pt"/>
    <w:aliases w:val="Not Italic9,Spacing 0 pt29"/>
    <w:basedOn w:val="Heading7"/>
    <w:rsid w:val="00C22FE2"/>
    <w:rPr>
      <w:rFonts w:cs="Times New Roman"/>
      <w:i/>
      <w:iCs/>
      <w:spacing w:val="-2"/>
      <w:sz w:val="21"/>
      <w:szCs w:val="21"/>
      <w:shd w:val="clear" w:color="auto" w:fill="FFFFFF"/>
    </w:rPr>
  </w:style>
  <w:style w:type="character" w:customStyle="1" w:styleId="Bodytext3105pt1">
    <w:name w:val="Body text (3) + 10.5 pt1"/>
    <w:basedOn w:val="Bodytext3"/>
    <w:rsid w:val="00C22FE2"/>
    <w:rPr>
      <w:rFonts w:cs="Times New Roman"/>
      <w:i/>
      <w:iCs/>
      <w:spacing w:val="-4"/>
      <w:sz w:val="21"/>
      <w:szCs w:val="21"/>
      <w:shd w:val="clear" w:color="auto" w:fill="FFFFFF"/>
    </w:rPr>
  </w:style>
  <w:style w:type="character" w:customStyle="1" w:styleId="Headerorfooter5">
    <w:name w:val="Header or footer (5)_"/>
    <w:basedOn w:val="Phngmcnhcaonvn"/>
    <w:link w:val="Headerorfooter50"/>
    <w:rsid w:val="00C22FE2"/>
    <w:rPr>
      <w:rFonts w:cs="Times New Roman"/>
      <w:sz w:val="8"/>
      <w:szCs w:val="8"/>
      <w:shd w:val="clear" w:color="auto" w:fill="FFFFFF"/>
    </w:rPr>
  </w:style>
  <w:style w:type="character" w:customStyle="1" w:styleId="Bodytext16">
    <w:name w:val="Body text (16)_"/>
    <w:basedOn w:val="Phngmcnhcaonvn"/>
    <w:link w:val="Bodytext160"/>
    <w:rsid w:val="00C22FE2"/>
    <w:rPr>
      <w:rFonts w:cs="Times New Roman"/>
      <w:b/>
      <w:bCs/>
      <w:i/>
      <w:iCs/>
      <w:spacing w:val="-7"/>
      <w:sz w:val="23"/>
      <w:szCs w:val="23"/>
      <w:shd w:val="clear" w:color="auto" w:fill="FFFFFF"/>
    </w:rPr>
  </w:style>
  <w:style w:type="character" w:customStyle="1" w:styleId="Bodytext16Spacing1pt">
    <w:name w:val="Body text (16) + Spacing 1 pt"/>
    <w:basedOn w:val="Bodytext16"/>
    <w:rsid w:val="00C22FE2"/>
    <w:rPr>
      <w:rFonts w:cs="Times New Roman"/>
      <w:b/>
      <w:bCs/>
      <w:i/>
      <w:iCs/>
      <w:spacing w:val="34"/>
      <w:sz w:val="23"/>
      <w:szCs w:val="23"/>
      <w:shd w:val="clear" w:color="auto" w:fill="FFFFFF"/>
    </w:rPr>
  </w:style>
  <w:style w:type="character" w:customStyle="1" w:styleId="Bodytext16105pt">
    <w:name w:val="Body text (16) + 10.5 pt"/>
    <w:aliases w:val="Not Bold6,Not Italic8,Spacing 0 pt28"/>
    <w:basedOn w:val="Bodytext16"/>
    <w:rsid w:val="00C22FE2"/>
    <w:rPr>
      <w:rFonts w:cs="Times New Roman"/>
      <w:b/>
      <w:bCs/>
      <w:i/>
      <w:iCs/>
      <w:spacing w:val="1"/>
      <w:sz w:val="21"/>
      <w:szCs w:val="21"/>
      <w:shd w:val="clear" w:color="auto" w:fill="FFFFFF"/>
    </w:rPr>
  </w:style>
  <w:style w:type="character" w:customStyle="1" w:styleId="Heading32Spacing0pt">
    <w:name w:val="Heading #3 (2) + Spacing 0 pt"/>
    <w:basedOn w:val="Heading32"/>
    <w:rsid w:val="00C22FE2"/>
    <w:rPr>
      <w:rFonts w:cs="Times New Roman"/>
      <w:spacing w:val="-2"/>
      <w:sz w:val="25"/>
      <w:szCs w:val="25"/>
      <w:shd w:val="clear" w:color="auto" w:fill="FFFFFF"/>
    </w:rPr>
  </w:style>
  <w:style w:type="character" w:customStyle="1" w:styleId="Heading9">
    <w:name w:val="Heading #9_"/>
    <w:basedOn w:val="Phngmcnhcaonvn"/>
    <w:link w:val="Heading90"/>
    <w:rsid w:val="00C22FE2"/>
    <w:rPr>
      <w:rFonts w:cs="Times New Roman"/>
      <w:spacing w:val="-2"/>
      <w:sz w:val="25"/>
      <w:szCs w:val="25"/>
      <w:shd w:val="clear" w:color="auto" w:fill="FFFFFF"/>
    </w:rPr>
  </w:style>
  <w:style w:type="character" w:customStyle="1" w:styleId="Heading62">
    <w:name w:val="Heading #6 (2)_"/>
    <w:basedOn w:val="Phngmcnhcaonvn"/>
    <w:link w:val="Heading620"/>
    <w:rsid w:val="00C22FE2"/>
    <w:rPr>
      <w:rFonts w:cs="Times New Roman"/>
      <w:b/>
      <w:bCs/>
      <w:i/>
      <w:iCs/>
      <w:spacing w:val="-7"/>
      <w:sz w:val="23"/>
      <w:szCs w:val="23"/>
      <w:shd w:val="clear" w:color="auto" w:fill="FFFFFF"/>
    </w:rPr>
  </w:style>
  <w:style w:type="character" w:customStyle="1" w:styleId="Heading62105pt">
    <w:name w:val="Heading #6 (2) + 10.5 pt"/>
    <w:aliases w:val="Not Bold5,Not Italic7,Spacing 0 pt27"/>
    <w:basedOn w:val="Heading62"/>
    <w:rsid w:val="00C22FE2"/>
    <w:rPr>
      <w:rFonts w:cs="Times New Roman"/>
      <w:b/>
      <w:bCs/>
      <w:i/>
      <w:iCs/>
      <w:spacing w:val="1"/>
      <w:sz w:val="21"/>
      <w:szCs w:val="21"/>
      <w:shd w:val="clear" w:color="auto" w:fill="FFFFFF"/>
    </w:rPr>
  </w:style>
  <w:style w:type="character" w:customStyle="1" w:styleId="Heading6210pt">
    <w:name w:val="Heading #6 (2) + 10 pt"/>
    <w:aliases w:val="Not Bold4,Not Italic6,Spacing 0 pt26"/>
    <w:basedOn w:val="Heading62"/>
    <w:rsid w:val="00C22FE2"/>
    <w:rPr>
      <w:rFonts w:cs="Times New Roman"/>
      <w:b/>
      <w:bCs/>
      <w:i/>
      <w:iCs/>
      <w:noProof/>
      <w:spacing w:val="0"/>
      <w:sz w:val="20"/>
      <w:szCs w:val="20"/>
      <w:shd w:val="clear" w:color="auto" w:fill="FFFFFF"/>
    </w:rPr>
  </w:style>
  <w:style w:type="character" w:customStyle="1" w:styleId="Heading103">
    <w:name w:val="Heading #10 (3)_"/>
    <w:basedOn w:val="Phngmcnhcaonvn"/>
    <w:link w:val="Heading1030"/>
    <w:rsid w:val="00C22FE2"/>
    <w:rPr>
      <w:rFonts w:cs="Times New Roman"/>
      <w:spacing w:val="-2"/>
      <w:sz w:val="25"/>
      <w:szCs w:val="25"/>
      <w:shd w:val="clear" w:color="auto" w:fill="FFFFFF"/>
    </w:rPr>
  </w:style>
  <w:style w:type="character" w:customStyle="1" w:styleId="BodytextSpacing6pt">
    <w:name w:val="Body text + Spacing 6 pt"/>
    <w:basedOn w:val="Bodytext"/>
    <w:rsid w:val="00C22FE2"/>
    <w:rPr>
      <w:rFonts w:cs="Times New Roman"/>
      <w:spacing w:val="126"/>
      <w:sz w:val="25"/>
      <w:szCs w:val="25"/>
      <w:shd w:val="clear" w:color="auto" w:fill="FFFFFF"/>
    </w:rPr>
  </w:style>
  <w:style w:type="character" w:customStyle="1" w:styleId="FootnoteItalic1">
    <w:name w:val="Footnote + Italic1"/>
    <w:aliases w:val="Spacing 0 pt25"/>
    <w:basedOn w:val="Footnote"/>
    <w:rsid w:val="00C22FE2"/>
    <w:rPr>
      <w:rFonts w:cs="Times New Roman"/>
      <w:i/>
      <w:iCs/>
      <w:spacing w:val="-4"/>
      <w:sz w:val="21"/>
      <w:szCs w:val="21"/>
      <w:shd w:val="clear" w:color="auto" w:fill="FFFFFF"/>
    </w:rPr>
  </w:style>
  <w:style w:type="character" w:customStyle="1" w:styleId="Bodytext2NotBold1">
    <w:name w:val="Body text (2) + Not Bold1"/>
    <w:aliases w:val="Italic7,Spacing 0 pt24"/>
    <w:basedOn w:val="Bodytext2"/>
    <w:rsid w:val="00C22FE2"/>
    <w:rPr>
      <w:rFonts w:cs="Times New Roman"/>
      <w:b/>
      <w:bCs/>
      <w:i/>
      <w:iCs/>
      <w:spacing w:val="-4"/>
      <w:sz w:val="25"/>
      <w:szCs w:val="25"/>
      <w:shd w:val="clear" w:color="auto" w:fill="FFFFFF"/>
    </w:rPr>
  </w:style>
  <w:style w:type="character" w:customStyle="1" w:styleId="Bodytext17">
    <w:name w:val="Body text (17)_"/>
    <w:basedOn w:val="Phngmcnhcaonvn"/>
    <w:link w:val="Bodytext170"/>
    <w:rsid w:val="00C22FE2"/>
    <w:rPr>
      <w:rFonts w:cs="Times New Roman"/>
      <w:i/>
      <w:iCs/>
      <w:spacing w:val="-4"/>
      <w:sz w:val="25"/>
      <w:szCs w:val="25"/>
      <w:shd w:val="clear" w:color="auto" w:fill="FFFFFF"/>
    </w:rPr>
  </w:style>
  <w:style w:type="character" w:customStyle="1" w:styleId="Bodytext17105pt">
    <w:name w:val="Body text (17) + 10.5 pt"/>
    <w:aliases w:val="Not Italic5,Spacing 0 pt23"/>
    <w:basedOn w:val="Bodytext17"/>
    <w:rsid w:val="00C22FE2"/>
    <w:rPr>
      <w:rFonts w:cs="Times New Roman"/>
      <w:i/>
      <w:iCs/>
      <w:spacing w:val="-2"/>
      <w:sz w:val="21"/>
      <w:szCs w:val="21"/>
      <w:shd w:val="clear" w:color="auto" w:fill="FFFFFF"/>
    </w:rPr>
  </w:style>
  <w:style w:type="character" w:customStyle="1" w:styleId="Bodytext17105pt1">
    <w:name w:val="Body text (17) + 10.5 pt1"/>
    <w:basedOn w:val="Bodytext17"/>
    <w:rsid w:val="00C22FE2"/>
    <w:rPr>
      <w:rFonts w:cs="Times New Roman"/>
      <w:i/>
      <w:iCs/>
      <w:spacing w:val="-4"/>
      <w:sz w:val="21"/>
      <w:szCs w:val="21"/>
      <w:shd w:val="clear" w:color="auto" w:fill="FFFFFF"/>
    </w:rPr>
  </w:style>
  <w:style w:type="character" w:customStyle="1" w:styleId="Heading5">
    <w:name w:val="Heading #5_"/>
    <w:basedOn w:val="Phngmcnhcaonvn"/>
    <w:link w:val="Heading50"/>
    <w:rsid w:val="00C22FE2"/>
    <w:rPr>
      <w:rFonts w:cs="Times New Roman"/>
      <w:spacing w:val="-2"/>
      <w:sz w:val="25"/>
      <w:szCs w:val="25"/>
      <w:shd w:val="clear" w:color="auto" w:fill="FFFFFF"/>
    </w:rPr>
  </w:style>
  <w:style w:type="character" w:customStyle="1" w:styleId="Heading63">
    <w:name w:val="Heading #6 (3)_"/>
    <w:basedOn w:val="Phngmcnhcaonvn"/>
    <w:link w:val="Heading630"/>
    <w:rsid w:val="00C22FE2"/>
    <w:rPr>
      <w:rFonts w:cs="Times New Roman"/>
      <w:i/>
      <w:iCs/>
      <w:spacing w:val="-5"/>
      <w:sz w:val="25"/>
      <w:szCs w:val="25"/>
      <w:shd w:val="clear" w:color="auto" w:fill="FFFFFF"/>
    </w:rPr>
  </w:style>
  <w:style w:type="character" w:customStyle="1" w:styleId="Heading63105pt">
    <w:name w:val="Heading #6 (3) + 10.5 pt"/>
    <w:aliases w:val="Not Italic4,Spacing 0 pt22"/>
    <w:basedOn w:val="Heading63"/>
    <w:rsid w:val="00C22FE2"/>
    <w:rPr>
      <w:rFonts w:cs="Times New Roman"/>
      <w:i/>
      <w:iCs/>
      <w:spacing w:val="-2"/>
      <w:sz w:val="21"/>
      <w:szCs w:val="21"/>
      <w:shd w:val="clear" w:color="auto" w:fill="FFFFFF"/>
    </w:rPr>
  </w:style>
  <w:style w:type="character" w:customStyle="1" w:styleId="Heading63NotItalic">
    <w:name w:val="Heading #6 (3) + Not Italic"/>
    <w:aliases w:val="Spacing 0 pt21"/>
    <w:basedOn w:val="Heading63"/>
    <w:rsid w:val="00C22FE2"/>
    <w:rPr>
      <w:rFonts w:cs="Times New Roman"/>
      <w:i/>
      <w:iCs/>
      <w:spacing w:val="-2"/>
      <w:sz w:val="25"/>
      <w:szCs w:val="25"/>
      <w:shd w:val="clear" w:color="auto" w:fill="FFFFFF"/>
    </w:rPr>
  </w:style>
  <w:style w:type="character" w:customStyle="1" w:styleId="BodytextSpacing10pt">
    <w:name w:val="Body text + Spacing 10 pt"/>
    <w:basedOn w:val="Bodytext"/>
    <w:rsid w:val="00C22FE2"/>
    <w:rPr>
      <w:rFonts w:cs="Times New Roman"/>
      <w:spacing w:val="212"/>
      <w:sz w:val="25"/>
      <w:szCs w:val="25"/>
      <w:shd w:val="clear" w:color="auto" w:fill="FFFFFF"/>
    </w:rPr>
  </w:style>
  <w:style w:type="character" w:customStyle="1" w:styleId="Heading72">
    <w:name w:val="Heading #7 (2)_"/>
    <w:basedOn w:val="Phngmcnhcaonvn"/>
    <w:link w:val="Heading720"/>
    <w:rsid w:val="00C22FE2"/>
    <w:rPr>
      <w:rFonts w:cs="Times New Roman"/>
      <w:spacing w:val="-2"/>
      <w:sz w:val="25"/>
      <w:szCs w:val="25"/>
      <w:shd w:val="clear" w:color="auto" w:fill="FFFFFF"/>
    </w:rPr>
  </w:style>
  <w:style w:type="character" w:customStyle="1" w:styleId="Bodytext11105pt1">
    <w:name w:val="Body text (11) + 10.5 pt1"/>
    <w:aliases w:val="Spacing 0 pt20"/>
    <w:basedOn w:val="Bodytext11"/>
    <w:rsid w:val="00C22FE2"/>
    <w:rPr>
      <w:rFonts w:cs="Times New Roman"/>
      <w:spacing w:val="-2"/>
      <w:sz w:val="21"/>
      <w:szCs w:val="21"/>
      <w:shd w:val="clear" w:color="auto" w:fill="FFFFFF"/>
    </w:rPr>
  </w:style>
  <w:style w:type="character" w:customStyle="1" w:styleId="Bodytext5Italic2">
    <w:name w:val="Body text (5) + Italic2"/>
    <w:aliases w:val="Spacing 0 pt19"/>
    <w:basedOn w:val="Bodytext5"/>
    <w:rsid w:val="00C22FE2"/>
    <w:rPr>
      <w:rFonts w:cs="Times New Roman"/>
      <w:i/>
      <w:iCs/>
      <w:spacing w:val="5"/>
      <w:sz w:val="21"/>
      <w:szCs w:val="21"/>
      <w:shd w:val="clear" w:color="auto" w:fill="FFFFFF"/>
    </w:rPr>
  </w:style>
  <w:style w:type="character" w:customStyle="1" w:styleId="Bodytext5125pt1">
    <w:name w:val="Body text (5) + 12.5 pt1"/>
    <w:basedOn w:val="Bodytext5"/>
    <w:rsid w:val="00C22FE2"/>
    <w:rPr>
      <w:rFonts w:cs="Times New Roman"/>
      <w:spacing w:val="-2"/>
      <w:sz w:val="25"/>
      <w:szCs w:val="25"/>
      <w:shd w:val="clear" w:color="auto" w:fill="FFFFFF"/>
    </w:rPr>
  </w:style>
  <w:style w:type="character" w:customStyle="1" w:styleId="BodytextBold1">
    <w:name w:val="Body text + Bold1"/>
    <w:aliases w:val="Spacing 0 pt18"/>
    <w:basedOn w:val="Bodytext"/>
    <w:rsid w:val="00C22FE2"/>
    <w:rPr>
      <w:rFonts w:cs="Times New Roman"/>
      <w:b/>
      <w:bCs/>
      <w:spacing w:val="0"/>
      <w:sz w:val="25"/>
      <w:szCs w:val="25"/>
      <w:shd w:val="clear" w:color="auto" w:fill="FFFFFF"/>
    </w:rPr>
  </w:style>
  <w:style w:type="character" w:customStyle="1" w:styleId="Bodytext11Bold">
    <w:name w:val="Body text (11) + Bold"/>
    <w:aliases w:val="Spacing 0 pt17"/>
    <w:basedOn w:val="Bodytext11"/>
    <w:rsid w:val="00C22FE2"/>
    <w:rPr>
      <w:rFonts w:cs="Times New Roman"/>
      <w:b/>
      <w:bCs/>
      <w:spacing w:val="0"/>
      <w:sz w:val="25"/>
      <w:szCs w:val="25"/>
      <w:shd w:val="clear" w:color="auto" w:fill="FFFFFF"/>
    </w:rPr>
  </w:style>
  <w:style w:type="character" w:customStyle="1" w:styleId="HeaderorfooterSmallCaps">
    <w:name w:val="Header or footer + Small Caps"/>
    <w:basedOn w:val="Headerorfooter"/>
    <w:rsid w:val="00C22FE2"/>
    <w:rPr>
      <w:rFonts w:cs="Times New Roman"/>
      <w:b/>
      <w:bCs/>
      <w:smallCaps/>
      <w:spacing w:val="-3"/>
      <w:sz w:val="25"/>
      <w:szCs w:val="25"/>
      <w:shd w:val="clear" w:color="auto" w:fill="FFFFFF"/>
    </w:rPr>
  </w:style>
  <w:style w:type="character" w:customStyle="1" w:styleId="BodytextSpacing3pt1">
    <w:name w:val="Body text + Spacing 3 pt1"/>
    <w:basedOn w:val="Bodytext"/>
    <w:rsid w:val="00C22FE2"/>
    <w:rPr>
      <w:rFonts w:cs="Times New Roman"/>
      <w:spacing w:val="64"/>
      <w:sz w:val="25"/>
      <w:szCs w:val="25"/>
      <w:shd w:val="clear" w:color="auto" w:fill="FFFFFF"/>
    </w:rPr>
  </w:style>
  <w:style w:type="character" w:customStyle="1" w:styleId="Heading73">
    <w:name w:val="Heading #7 (3)_"/>
    <w:basedOn w:val="Phngmcnhcaonvn"/>
    <w:link w:val="Heading730"/>
    <w:rsid w:val="00C22FE2"/>
    <w:rPr>
      <w:rFonts w:cs="Times New Roman"/>
      <w:i/>
      <w:iCs/>
      <w:spacing w:val="-4"/>
      <w:sz w:val="21"/>
      <w:szCs w:val="21"/>
      <w:shd w:val="clear" w:color="auto" w:fill="FFFFFF"/>
    </w:rPr>
  </w:style>
  <w:style w:type="character" w:customStyle="1" w:styleId="Heading73NotItalic">
    <w:name w:val="Heading #7 (3) + Not Italic"/>
    <w:aliases w:val="Spacing 0 pt16"/>
    <w:basedOn w:val="Heading73"/>
    <w:rsid w:val="00C22FE2"/>
    <w:rPr>
      <w:rFonts w:cs="Times New Roman"/>
      <w:i/>
      <w:iCs/>
      <w:spacing w:val="-2"/>
      <w:sz w:val="21"/>
      <w:szCs w:val="21"/>
      <w:shd w:val="clear" w:color="auto" w:fill="FFFFFF"/>
    </w:rPr>
  </w:style>
  <w:style w:type="character" w:customStyle="1" w:styleId="Footnote6">
    <w:name w:val="Footnote (6)_"/>
    <w:basedOn w:val="Phngmcnhcaonvn"/>
    <w:link w:val="Footnote60"/>
    <w:rsid w:val="00C22FE2"/>
    <w:rPr>
      <w:rFonts w:cs="Times New Roman"/>
      <w:noProof/>
      <w:sz w:val="18"/>
      <w:szCs w:val="18"/>
      <w:shd w:val="clear" w:color="auto" w:fill="FFFFFF"/>
    </w:rPr>
  </w:style>
  <w:style w:type="character" w:customStyle="1" w:styleId="Bodytext5Italic1">
    <w:name w:val="Body text (5) + Italic1"/>
    <w:aliases w:val="Spacing 0 pt15"/>
    <w:basedOn w:val="Bodytext5"/>
    <w:rsid w:val="00C22FE2"/>
    <w:rPr>
      <w:rFonts w:cs="Times New Roman"/>
      <w:i/>
      <w:iCs/>
      <w:spacing w:val="18"/>
      <w:sz w:val="21"/>
      <w:szCs w:val="21"/>
      <w:shd w:val="clear" w:color="auto" w:fill="FFFFFF"/>
    </w:rPr>
  </w:style>
  <w:style w:type="character" w:customStyle="1" w:styleId="Heading12">
    <w:name w:val="Heading #1 (2)_"/>
    <w:basedOn w:val="Phngmcnhcaonvn"/>
    <w:link w:val="Heading120"/>
    <w:rsid w:val="00C22FE2"/>
    <w:rPr>
      <w:rFonts w:cs="Times New Roman"/>
      <w:b/>
      <w:bCs/>
      <w:spacing w:val="13"/>
      <w:sz w:val="32"/>
      <w:szCs w:val="32"/>
      <w:shd w:val="clear" w:color="auto" w:fill="FFFFFF"/>
    </w:rPr>
  </w:style>
  <w:style w:type="character" w:customStyle="1" w:styleId="Heading1210pt">
    <w:name w:val="Heading #1 (2) + 10 pt"/>
    <w:aliases w:val="Not Bold3,Spacing 11 pt"/>
    <w:basedOn w:val="Heading12"/>
    <w:rsid w:val="00C22FE2"/>
    <w:rPr>
      <w:rFonts w:cs="Times New Roman"/>
      <w:b/>
      <w:bCs/>
      <w:spacing w:val="234"/>
      <w:sz w:val="20"/>
      <w:szCs w:val="20"/>
      <w:shd w:val="clear" w:color="auto" w:fill="FFFFFF"/>
    </w:rPr>
  </w:style>
  <w:style w:type="character" w:customStyle="1" w:styleId="Bodytext105pt2">
    <w:name w:val="Body text + 10.5 pt2"/>
    <w:aliases w:val="Italic6,Spacing 0 pt14"/>
    <w:basedOn w:val="Bodytext"/>
    <w:rsid w:val="00C22FE2"/>
    <w:rPr>
      <w:rFonts w:cs="Times New Roman"/>
      <w:i/>
      <w:iCs/>
      <w:spacing w:val="-4"/>
      <w:sz w:val="21"/>
      <w:szCs w:val="21"/>
      <w:shd w:val="clear" w:color="auto" w:fill="FFFFFF"/>
    </w:rPr>
  </w:style>
  <w:style w:type="character" w:customStyle="1" w:styleId="Heading100">
    <w:name w:val="Heading #10_"/>
    <w:basedOn w:val="Phngmcnhcaonvn"/>
    <w:link w:val="Heading101"/>
    <w:rsid w:val="00C22FE2"/>
    <w:rPr>
      <w:rFonts w:cs="Times New Roman"/>
      <w:b/>
      <w:bCs/>
      <w:sz w:val="25"/>
      <w:szCs w:val="25"/>
      <w:shd w:val="clear" w:color="auto" w:fill="FFFFFF"/>
    </w:rPr>
  </w:style>
  <w:style w:type="character" w:customStyle="1" w:styleId="Bodytext16pt1">
    <w:name w:val="Body text + 16 pt1"/>
    <w:aliases w:val="Bold3,Spacing 0 pt13"/>
    <w:basedOn w:val="Bodytext"/>
    <w:rsid w:val="00C22FE2"/>
    <w:rPr>
      <w:rFonts w:cs="Times New Roman"/>
      <w:b/>
      <w:bCs/>
      <w:spacing w:val="13"/>
      <w:sz w:val="32"/>
      <w:szCs w:val="32"/>
      <w:shd w:val="clear" w:color="auto" w:fill="FFFFFF"/>
    </w:rPr>
  </w:style>
  <w:style w:type="character" w:customStyle="1" w:styleId="Heading92">
    <w:name w:val="Heading #9 (2)_"/>
    <w:basedOn w:val="Phngmcnhcaonvn"/>
    <w:link w:val="Heading920"/>
    <w:rsid w:val="00C22FE2"/>
    <w:rPr>
      <w:rFonts w:cs="Times New Roman"/>
      <w:b/>
      <w:bCs/>
      <w:sz w:val="25"/>
      <w:szCs w:val="25"/>
      <w:shd w:val="clear" w:color="auto" w:fill="FFFFFF"/>
    </w:rPr>
  </w:style>
  <w:style w:type="character" w:customStyle="1" w:styleId="Heading92Arial">
    <w:name w:val="Heading #9 (2) + Arial"/>
    <w:aliases w:val="11 pt2,Not Bold2,Italic5,Spacing 0 pt12"/>
    <w:basedOn w:val="Heading92"/>
    <w:rsid w:val="00C22FE2"/>
    <w:rPr>
      <w:rFonts w:ascii="Arial" w:hAnsi="Arial" w:cs="Arial"/>
      <w:b/>
      <w:bCs/>
      <w:i/>
      <w:iCs/>
      <w:spacing w:val="-7"/>
      <w:sz w:val="22"/>
      <w:szCs w:val="22"/>
      <w:shd w:val="clear" w:color="auto" w:fill="FFFFFF"/>
    </w:rPr>
  </w:style>
  <w:style w:type="character" w:customStyle="1" w:styleId="Heading92105pt">
    <w:name w:val="Heading #9 (2) + 10.5 pt"/>
    <w:aliases w:val="Not Bold1,Spacing 0 pt11"/>
    <w:basedOn w:val="Heading92"/>
    <w:rsid w:val="00C22FE2"/>
    <w:rPr>
      <w:rFonts w:cs="Times New Roman"/>
      <w:b/>
      <w:bCs/>
      <w:spacing w:val="-3"/>
      <w:sz w:val="21"/>
      <w:szCs w:val="21"/>
      <w:shd w:val="clear" w:color="auto" w:fill="FFFFFF"/>
    </w:rPr>
  </w:style>
  <w:style w:type="character" w:customStyle="1" w:styleId="BodytextItalic1">
    <w:name w:val="Body text + Italic1"/>
    <w:aliases w:val="Spacing 0 pt10"/>
    <w:basedOn w:val="Bodytext"/>
    <w:rsid w:val="00C22FE2"/>
    <w:rPr>
      <w:rFonts w:cs="Times New Roman"/>
      <w:i/>
      <w:iCs/>
      <w:spacing w:val="-4"/>
      <w:sz w:val="25"/>
      <w:szCs w:val="25"/>
      <w:shd w:val="clear" w:color="auto" w:fill="FFFFFF"/>
    </w:rPr>
  </w:style>
  <w:style w:type="character" w:customStyle="1" w:styleId="Bodytext50">
    <w:name w:val="Body text (5)"/>
    <w:basedOn w:val="Bodytext5"/>
    <w:rsid w:val="00C22FE2"/>
    <w:rPr>
      <w:rFonts w:cs="Times New Roman"/>
      <w:spacing w:val="-2"/>
      <w:sz w:val="21"/>
      <w:szCs w:val="21"/>
      <w:u w:val="single"/>
      <w:shd w:val="clear" w:color="auto" w:fill="FFFFFF"/>
    </w:rPr>
  </w:style>
  <w:style w:type="character" w:customStyle="1" w:styleId="Bodytext105pt1">
    <w:name w:val="Body text + 10.5 pt1"/>
    <w:aliases w:val="Spacing 0 pt9"/>
    <w:basedOn w:val="Bodytext"/>
    <w:rsid w:val="00C22FE2"/>
    <w:rPr>
      <w:rFonts w:cs="Times New Roman"/>
      <w:spacing w:val="-2"/>
      <w:sz w:val="21"/>
      <w:szCs w:val="21"/>
      <w:shd w:val="clear" w:color="auto" w:fill="FFFFFF"/>
    </w:rPr>
  </w:style>
  <w:style w:type="character" w:customStyle="1" w:styleId="Bodytext18">
    <w:name w:val="Body text (18)_"/>
    <w:basedOn w:val="Phngmcnhcaonvn"/>
    <w:link w:val="Bodytext180"/>
    <w:rsid w:val="00C22FE2"/>
    <w:rPr>
      <w:rFonts w:ascii="Verdana" w:hAnsi="Verdana" w:cs="Verdana"/>
      <w:i/>
      <w:iCs/>
      <w:sz w:val="8"/>
      <w:szCs w:val="8"/>
      <w:shd w:val="clear" w:color="auto" w:fill="FFFFFF"/>
    </w:rPr>
  </w:style>
  <w:style w:type="character" w:customStyle="1" w:styleId="Bodytext15TimesNewRoman2">
    <w:name w:val="Body text (15) + Times New Roman2"/>
    <w:aliases w:val="12.5 pt,Bold2,Not Italic3,Spacing 0 pt8"/>
    <w:basedOn w:val="Bodytext15"/>
    <w:rsid w:val="00C22FE2"/>
    <w:rPr>
      <w:rFonts w:ascii="Times New Roman" w:hAnsi="Times New Roman" w:cs="Times New Roman"/>
      <w:b/>
      <w:bCs/>
      <w:i/>
      <w:iCs/>
      <w:spacing w:val="0"/>
      <w:sz w:val="25"/>
      <w:szCs w:val="25"/>
      <w:shd w:val="clear" w:color="auto" w:fill="FFFFFF"/>
    </w:rPr>
  </w:style>
  <w:style w:type="character" w:customStyle="1" w:styleId="Bodytext14Spacing0pt1">
    <w:name w:val="Body text (14) + Spacing 0 pt1"/>
    <w:basedOn w:val="Bodytext14"/>
    <w:rsid w:val="00C22FE2"/>
    <w:rPr>
      <w:rFonts w:cs="Times New Roman"/>
      <w:spacing w:val="-3"/>
      <w:sz w:val="21"/>
      <w:szCs w:val="21"/>
      <w:shd w:val="clear" w:color="auto" w:fill="FFFFFF"/>
    </w:rPr>
  </w:style>
  <w:style w:type="character" w:customStyle="1" w:styleId="Bodytext19">
    <w:name w:val="Body text (19)_"/>
    <w:basedOn w:val="Phngmcnhcaonvn"/>
    <w:link w:val="Bodytext190"/>
    <w:rsid w:val="00C22FE2"/>
    <w:rPr>
      <w:rFonts w:cs="Times New Roman"/>
      <w:i/>
      <w:iCs/>
      <w:noProof/>
      <w:sz w:val="16"/>
      <w:szCs w:val="16"/>
      <w:shd w:val="clear" w:color="auto" w:fill="FFFFFF"/>
    </w:rPr>
  </w:style>
  <w:style w:type="character" w:customStyle="1" w:styleId="Bodytext14Arial1">
    <w:name w:val="Body text (14) + Arial1"/>
    <w:aliases w:val="11 pt1,Italic4,Spacing 0 pt7"/>
    <w:basedOn w:val="Bodytext14"/>
    <w:rsid w:val="00C22FE2"/>
    <w:rPr>
      <w:rFonts w:ascii="Arial" w:hAnsi="Arial" w:cs="Arial"/>
      <w:i/>
      <w:iCs/>
      <w:spacing w:val="-7"/>
      <w:sz w:val="22"/>
      <w:szCs w:val="22"/>
      <w:shd w:val="clear" w:color="auto" w:fill="FFFFFF"/>
    </w:rPr>
  </w:style>
  <w:style w:type="character" w:customStyle="1" w:styleId="Bodytext17Bold">
    <w:name w:val="Body text (17) + Bold"/>
    <w:aliases w:val="Not Italic2,Spacing 0 pt6"/>
    <w:basedOn w:val="Bodytext17"/>
    <w:rsid w:val="00C22FE2"/>
    <w:rPr>
      <w:rFonts w:cs="Times New Roman"/>
      <w:b/>
      <w:bCs/>
      <w:i/>
      <w:iCs/>
      <w:spacing w:val="0"/>
      <w:sz w:val="25"/>
      <w:szCs w:val="25"/>
      <w:shd w:val="clear" w:color="auto" w:fill="FFFFFF"/>
    </w:rPr>
  </w:style>
  <w:style w:type="character" w:customStyle="1" w:styleId="Bodytext15TimesNewRoman1">
    <w:name w:val="Body text (15) + Times New Roman1"/>
    <w:aliases w:val="12.5 pt1,Not Italic1,Spacing 0 pt5"/>
    <w:basedOn w:val="Bodytext15"/>
    <w:rsid w:val="00C22FE2"/>
    <w:rPr>
      <w:rFonts w:ascii="Times New Roman" w:hAnsi="Times New Roman" w:cs="Times New Roman"/>
      <w:i/>
      <w:iCs/>
      <w:spacing w:val="-2"/>
      <w:sz w:val="25"/>
      <w:szCs w:val="25"/>
      <w:shd w:val="clear" w:color="auto" w:fill="FFFFFF"/>
    </w:rPr>
  </w:style>
  <w:style w:type="character" w:customStyle="1" w:styleId="TableofcontentsSpacing0pt">
    <w:name w:val="Table of contents + Spacing 0 pt"/>
    <w:basedOn w:val="Mclc8Char"/>
    <w:rsid w:val="00C22FE2"/>
    <w:rPr>
      <w:rFonts w:cs="Times New Roman"/>
      <w:spacing w:val="-2"/>
      <w:sz w:val="25"/>
      <w:szCs w:val="25"/>
      <w:shd w:val="clear" w:color="auto" w:fill="FFFFFF"/>
    </w:rPr>
  </w:style>
  <w:style w:type="character" w:customStyle="1" w:styleId="Tableofcontents2">
    <w:name w:val="Table of contents (2)_"/>
    <w:basedOn w:val="Phngmcnhcaonvn"/>
    <w:link w:val="Tableofcontents20"/>
    <w:rsid w:val="00C22FE2"/>
    <w:rPr>
      <w:rFonts w:ascii="Arial" w:hAnsi="Arial" w:cs="Arial"/>
      <w:sz w:val="15"/>
      <w:szCs w:val="15"/>
      <w:shd w:val="clear" w:color="auto" w:fill="FFFFFF"/>
    </w:rPr>
  </w:style>
  <w:style w:type="character" w:customStyle="1" w:styleId="HeaderorfooterArial">
    <w:name w:val="Header or footer + Arial"/>
    <w:aliases w:val="Italic3,Spacing 0 pt4"/>
    <w:basedOn w:val="Headerorfooter"/>
    <w:rsid w:val="00C22FE2"/>
    <w:rPr>
      <w:rFonts w:ascii="Arial" w:hAnsi="Arial" w:cs="Arial"/>
      <w:b/>
      <w:bCs/>
      <w:i/>
      <w:iCs/>
      <w:spacing w:val="-11"/>
      <w:sz w:val="25"/>
      <w:szCs w:val="25"/>
      <w:shd w:val="clear" w:color="auto" w:fill="FFFFFF"/>
    </w:rPr>
  </w:style>
  <w:style w:type="character" w:customStyle="1" w:styleId="BodytextSpacing0pt1">
    <w:name w:val="Body text + Spacing 0 pt1"/>
    <w:basedOn w:val="Bodytext"/>
    <w:rsid w:val="00C22FE2"/>
    <w:rPr>
      <w:rFonts w:cs="Times New Roman"/>
      <w:noProof/>
      <w:spacing w:val="0"/>
      <w:sz w:val="25"/>
      <w:szCs w:val="25"/>
      <w:shd w:val="clear" w:color="auto" w:fill="FFFFFF"/>
    </w:rPr>
  </w:style>
  <w:style w:type="character" w:customStyle="1" w:styleId="Bodytext200">
    <w:name w:val="Body text (20)_"/>
    <w:basedOn w:val="Phngmcnhcaonvn"/>
    <w:link w:val="Bodytext201"/>
    <w:rsid w:val="00C22FE2"/>
    <w:rPr>
      <w:rFonts w:ascii="Arial" w:hAnsi="Arial" w:cs="Arial"/>
      <w:shd w:val="clear" w:color="auto" w:fill="FFFFFF"/>
    </w:rPr>
  </w:style>
  <w:style w:type="character" w:customStyle="1" w:styleId="Bodytext210">
    <w:name w:val="Body text (21)_"/>
    <w:basedOn w:val="Phngmcnhcaonvn"/>
    <w:link w:val="Bodytext211"/>
    <w:rsid w:val="00C22FE2"/>
    <w:rPr>
      <w:rFonts w:cs="Times New Roman"/>
      <w:spacing w:val="61"/>
      <w:w w:val="120"/>
      <w:sz w:val="8"/>
      <w:szCs w:val="8"/>
      <w:shd w:val="clear" w:color="auto" w:fill="FFFFFF"/>
    </w:rPr>
  </w:style>
  <w:style w:type="character" w:customStyle="1" w:styleId="Bodytext21Dotum">
    <w:name w:val="Body text (21) + Dotum"/>
    <w:aliases w:val="8 pt,Spacing 0 pt3,Scale 100%"/>
    <w:basedOn w:val="Bodytext210"/>
    <w:rsid w:val="00C22FE2"/>
    <w:rPr>
      <w:rFonts w:ascii="Dotum" w:eastAsia="Dotum" w:cs="Dotum"/>
      <w:noProof/>
      <w:spacing w:val="0"/>
      <w:w w:val="100"/>
      <w:sz w:val="16"/>
      <w:szCs w:val="16"/>
      <w:shd w:val="clear" w:color="auto" w:fill="FFFFFF"/>
    </w:rPr>
  </w:style>
  <w:style w:type="character" w:customStyle="1" w:styleId="Bodytext22">
    <w:name w:val="Body text (22)_"/>
    <w:basedOn w:val="Phngmcnhcaonvn"/>
    <w:link w:val="Bodytext220"/>
    <w:rsid w:val="00C22FE2"/>
    <w:rPr>
      <w:rFonts w:cs="Times New Roman"/>
      <w:b/>
      <w:bCs/>
      <w:spacing w:val="4"/>
      <w:sz w:val="23"/>
      <w:szCs w:val="23"/>
      <w:shd w:val="clear" w:color="auto" w:fill="FFFFFF"/>
    </w:rPr>
  </w:style>
  <w:style w:type="character" w:customStyle="1" w:styleId="Bodytext22Italic">
    <w:name w:val="Body text (22) + Italic"/>
    <w:aliases w:val="Spacing 0 pt2"/>
    <w:basedOn w:val="Bodytext22"/>
    <w:rsid w:val="00C22FE2"/>
    <w:rPr>
      <w:rFonts w:cs="Times New Roman"/>
      <w:b/>
      <w:bCs/>
      <w:i/>
      <w:iCs/>
      <w:spacing w:val="-8"/>
      <w:sz w:val="23"/>
      <w:szCs w:val="23"/>
      <w:shd w:val="clear" w:color="auto" w:fill="FFFFFF"/>
    </w:rPr>
  </w:style>
  <w:style w:type="character" w:customStyle="1" w:styleId="Bodytext23">
    <w:name w:val="Body text (23)_"/>
    <w:basedOn w:val="Phngmcnhcaonvn"/>
    <w:link w:val="Bodytext230"/>
    <w:rsid w:val="00C22FE2"/>
    <w:rPr>
      <w:rFonts w:ascii="FrankRuehl" w:cs="FrankRuehl"/>
      <w:sz w:val="8"/>
      <w:szCs w:val="8"/>
      <w:shd w:val="clear" w:color="auto" w:fill="FFFFFF"/>
    </w:rPr>
  </w:style>
  <w:style w:type="character" w:customStyle="1" w:styleId="Bodytext23TimesNewRoman">
    <w:name w:val="Body text (23) + Times New Roman"/>
    <w:aliases w:val="Italic2"/>
    <w:basedOn w:val="Bodytext23"/>
    <w:rsid w:val="00C22FE2"/>
    <w:rPr>
      <w:rFonts w:ascii="Times New Roman" w:hAnsi="Times New Roman" w:cs="Times New Roman"/>
      <w:i/>
      <w:iCs/>
      <w:noProof/>
      <w:sz w:val="8"/>
      <w:szCs w:val="8"/>
      <w:shd w:val="clear" w:color="auto" w:fill="FFFFFF"/>
    </w:rPr>
  </w:style>
  <w:style w:type="character" w:customStyle="1" w:styleId="Headerorfooter6">
    <w:name w:val="Header or footer (6)_"/>
    <w:basedOn w:val="Phngmcnhcaonvn"/>
    <w:link w:val="Headerorfooter60"/>
    <w:rsid w:val="00C22FE2"/>
    <w:rPr>
      <w:rFonts w:cs="Times New Roman"/>
      <w:i/>
      <w:iCs/>
      <w:noProof/>
      <w:shd w:val="clear" w:color="auto" w:fill="FFFFFF"/>
    </w:rPr>
  </w:style>
  <w:style w:type="character" w:customStyle="1" w:styleId="Heading112105pt">
    <w:name w:val="Heading #11 (2) + 10.5 pt"/>
    <w:aliases w:val="Small Caps"/>
    <w:basedOn w:val="Heading112"/>
    <w:rsid w:val="00C22FE2"/>
    <w:rPr>
      <w:rFonts w:cs="Times New Roman"/>
      <w:smallCaps/>
      <w:spacing w:val="-2"/>
      <w:sz w:val="21"/>
      <w:szCs w:val="21"/>
      <w:shd w:val="clear" w:color="auto" w:fill="FFFFFF"/>
    </w:rPr>
  </w:style>
  <w:style w:type="character" w:customStyle="1" w:styleId="Footnote95pt">
    <w:name w:val="Footnote + 9.5 pt"/>
    <w:basedOn w:val="Footnote"/>
    <w:rsid w:val="00C22FE2"/>
    <w:rPr>
      <w:rFonts w:cs="Times New Roman"/>
      <w:spacing w:val="-2"/>
      <w:sz w:val="19"/>
      <w:szCs w:val="19"/>
      <w:shd w:val="clear" w:color="auto" w:fill="FFFFFF"/>
    </w:rPr>
  </w:style>
  <w:style w:type="character" w:customStyle="1" w:styleId="Footnote75pt">
    <w:name w:val="Footnote + 7.5 pt"/>
    <w:aliases w:val="Bold1,Italic1,Spacing 0 pt1"/>
    <w:basedOn w:val="Footnote"/>
    <w:rsid w:val="00C22FE2"/>
    <w:rPr>
      <w:rFonts w:cs="Times New Roman"/>
      <w:b/>
      <w:bCs/>
      <w:i/>
      <w:iCs/>
      <w:spacing w:val="6"/>
      <w:sz w:val="15"/>
      <w:szCs w:val="15"/>
      <w:shd w:val="clear" w:color="auto" w:fill="FFFFFF"/>
    </w:rPr>
  </w:style>
  <w:style w:type="paragraph" w:customStyle="1" w:styleId="Bodytext1">
    <w:name w:val="Body text1"/>
    <w:basedOn w:val="Chun"/>
    <w:link w:val="Bodytext"/>
    <w:rsid w:val="00C22FE2"/>
    <w:pPr>
      <w:widowControl w:val="0"/>
      <w:shd w:val="clear" w:color="auto" w:fill="FFFFFF"/>
      <w:spacing w:after="60" w:line="240" w:lineRule="atLeast"/>
      <w:jc w:val="both"/>
    </w:pPr>
    <w:rPr>
      <w:rFonts w:eastAsiaTheme="minorHAnsi"/>
      <w:spacing w:val="-3"/>
      <w:sz w:val="25"/>
      <w:szCs w:val="25"/>
    </w:rPr>
  </w:style>
  <w:style w:type="paragraph" w:customStyle="1" w:styleId="Bodytext20">
    <w:name w:val="Body text (2)"/>
    <w:basedOn w:val="Chun"/>
    <w:link w:val="Bodytext2"/>
    <w:rsid w:val="00C22FE2"/>
    <w:pPr>
      <w:widowControl w:val="0"/>
      <w:shd w:val="clear" w:color="auto" w:fill="FFFFFF"/>
      <w:spacing w:before="60" w:after="240" w:line="240" w:lineRule="atLeast"/>
    </w:pPr>
    <w:rPr>
      <w:rFonts w:eastAsiaTheme="minorHAnsi"/>
      <w:b/>
      <w:bCs/>
      <w:spacing w:val="1"/>
      <w:sz w:val="25"/>
      <w:szCs w:val="25"/>
    </w:rPr>
  </w:style>
  <w:style w:type="paragraph" w:customStyle="1" w:styleId="Bodytext30">
    <w:name w:val="Body text (3)"/>
    <w:basedOn w:val="Chun"/>
    <w:link w:val="Bodytext3"/>
    <w:rsid w:val="00C22FE2"/>
    <w:pPr>
      <w:widowControl w:val="0"/>
      <w:shd w:val="clear" w:color="auto" w:fill="FFFFFF"/>
      <w:spacing w:before="240" w:after="360" w:line="240" w:lineRule="atLeast"/>
      <w:jc w:val="both"/>
    </w:pPr>
    <w:rPr>
      <w:rFonts w:eastAsiaTheme="minorHAnsi"/>
      <w:i/>
      <w:iCs/>
      <w:spacing w:val="-4"/>
      <w:sz w:val="25"/>
      <w:szCs w:val="25"/>
    </w:rPr>
  </w:style>
  <w:style w:type="paragraph" w:customStyle="1" w:styleId="Bodytext40">
    <w:name w:val="Body text (4)"/>
    <w:basedOn w:val="Chun"/>
    <w:link w:val="Bodytext4"/>
    <w:rsid w:val="00C22FE2"/>
    <w:pPr>
      <w:widowControl w:val="0"/>
      <w:shd w:val="clear" w:color="auto" w:fill="FFFFFF"/>
      <w:spacing w:before="360" w:after="360" w:line="240" w:lineRule="atLeast"/>
    </w:pPr>
    <w:rPr>
      <w:rFonts w:ascii="Arial" w:eastAsiaTheme="minorHAnsi" w:hAnsi="Arial" w:cs="Arial"/>
      <w:spacing w:val="7"/>
      <w:w w:val="66"/>
      <w:sz w:val="15"/>
      <w:szCs w:val="15"/>
    </w:rPr>
  </w:style>
  <w:style w:type="paragraph" w:customStyle="1" w:styleId="Headerorfooter1">
    <w:name w:val="Header or footer1"/>
    <w:basedOn w:val="Chun"/>
    <w:link w:val="Headerorfooter"/>
    <w:rsid w:val="00C22FE2"/>
    <w:pPr>
      <w:widowControl w:val="0"/>
      <w:shd w:val="clear" w:color="auto" w:fill="FFFFFF"/>
      <w:spacing w:line="240" w:lineRule="atLeast"/>
      <w:jc w:val="right"/>
    </w:pPr>
    <w:rPr>
      <w:rFonts w:eastAsiaTheme="minorHAnsi"/>
      <w:b/>
      <w:bCs/>
      <w:spacing w:val="-3"/>
      <w:sz w:val="25"/>
      <w:szCs w:val="25"/>
    </w:rPr>
  </w:style>
  <w:style w:type="paragraph" w:customStyle="1" w:styleId="Heading40">
    <w:name w:val="Heading #4"/>
    <w:basedOn w:val="Chun"/>
    <w:link w:val="Heading4"/>
    <w:rsid w:val="00C22FE2"/>
    <w:pPr>
      <w:widowControl w:val="0"/>
      <w:shd w:val="clear" w:color="auto" w:fill="FFFFFF"/>
      <w:spacing w:before="240" w:line="317" w:lineRule="exact"/>
      <w:jc w:val="both"/>
      <w:outlineLvl w:val="3"/>
    </w:pPr>
    <w:rPr>
      <w:rFonts w:eastAsiaTheme="minorHAnsi"/>
      <w:spacing w:val="-3"/>
      <w:sz w:val="25"/>
      <w:szCs w:val="25"/>
    </w:rPr>
  </w:style>
  <w:style w:type="paragraph" w:customStyle="1" w:styleId="Bodytext51">
    <w:name w:val="Body text (5)1"/>
    <w:basedOn w:val="Chun"/>
    <w:link w:val="Bodytext5"/>
    <w:rsid w:val="00C22FE2"/>
    <w:pPr>
      <w:widowControl w:val="0"/>
      <w:shd w:val="clear" w:color="auto" w:fill="FFFFFF"/>
      <w:spacing w:after="180" w:line="240" w:lineRule="atLeast"/>
      <w:jc w:val="both"/>
    </w:pPr>
    <w:rPr>
      <w:rFonts w:eastAsiaTheme="minorHAnsi"/>
      <w:spacing w:val="-2"/>
      <w:sz w:val="21"/>
      <w:szCs w:val="21"/>
    </w:rPr>
  </w:style>
  <w:style w:type="paragraph" w:customStyle="1" w:styleId="Bodytext61">
    <w:name w:val="Body text (6)1"/>
    <w:basedOn w:val="Chun"/>
    <w:link w:val="Bodytext6"/>
    <w:rsid w:val="00C22FE2"/>
    <w:pPr>
      <w:widowControl w:val="0"/>
      <w:shd w:val="clear" w:color="auto" w:fill="FFFFFF"/>
      <w:spacing w:line="248" w:lineRule="exact"/>
      <w:jc w:val="both"/>
    </w:pPr>
    <w:rPr>
      <w:rFonts w:eastAsiaTheme="minorHAnsi"/>
      <w:i/>
      <w:iCs/>
      <w:spacing w:val="-4"/>
      <w:sz w:val="21"/>
      <w:szCs w:val="21"/>
    </w:rPr>
  </w:style>
  <w:style w:type="paragraph" w:customStyle="1" w:styleId="Footnote1">
    <w:name w:val="Footnote1"/>
    <w:basedOn w:val="Chun"/>
    <w:link w:val="Footnote"/>
    <w:rsid w:val="00C22FE2"/>
    <w:pPr>
      <w:widowControl w:val="0"/>
      <w:shd w:val="clear" w:color="auto" w:fill="FFFFFF"/>
      <w:spacing w:line="274" w:lineRule="exact"/>
      <w:jc w:val="both"/>
    </w:pPr>
    <w:rPr>
      <w:rFonts w:eastAsiaTheme="minorHAnsi"/>
      <w:spacing w:val="-2"/>
      <w:sz w:val="21"/>
      <w:szCs w:val="21"/>
    </w:rPr>
  </w:style>
  <w:style w:type="paragraph" w:styleId="Mclc8">
    <w:name w:val="toc 8"/>
    <w:basedOn w:val="Chun"/>
    <w:next w:val="Chun"/>
    <w:link w:val="Mclc8Char"/>
    <w:autoRedefine/>
    <w:semiHidden/>
    <w:rsid w:val="00C22FE2"/>
    <w:pPr>
      <w:widowControl w:val="0"/>
      <w:shd w:val="clear" w:color="auto" w:fill="FFFFFF"/>
      <w:spacing w:before="120" w:after="120" w:line="240" w:lineRule="atLeast"/>
      <w:jc w:val="both"/>
    </w:pPr>
    <w:rPr>
      <w:rFonts w:eastAsiaTheme="minorHAnsi"/>
      <w:spacing w:val="-3"/>
      <w:sz w:val="25"/>
      <w:szCs w:val="25"/>
    </w:rPr>
  </w:style>
  <w:style w:type="paragraph" w:customStyle="1" w:styleId="Heading320">
    <w:name w:val="Heading #3 (2)"/>
    <w:basedOn w:val="Chun"/>
    <w:link w:val="Heading32"/>
    <w:rsid w:val="00C22FE2"/>
    <w:pPr>
      <w:widowControl w:val="0"/>
      <w:shd w:val="clear" w:color="auto" w:fill="FFFFFF"/>
      <w:spacing w:line="439" w:lineRule="exact"/>
      <w:jc w:val="both"/>
      <w:outlineLvl w:val="2"/>
    </w:pPr>
    <w:rPr>
      <w:rFonts w:eastAsiaTheme="minorHAnsi"/>
      <w:spacing w:val="-3"/>
      <w:sz w:val="25"/>
      <w:szCs w:val="25"/>
    </w:rPr>
  </w:style>
  <w:style w:type="paragraph" w:customStyle="1" w:styleId="Bodytext70">
    <w:name w:val="Body text (7)"/>
    <w:basedOn w:val="Chun"/>
    <w:link w:val="Bodytext7"/>
    <w:rsid w:val="00C22FE2"/>
    <w:pPr>
      <w:widowControl w:val="0"/>
      <w:shd w:val="clear" w:color="auto" w:fill="FFFFFF"/>
      <w:spacing w:line="277" w:lineRule="exact"/>
      <w:jc w:val="both"/>
    </w:pPr>
    <w:rPr>
      <w:rFonts w:eastAsiaTheme="minorHAnsi"/>
      <w:i/>
      <w:iCs/>
      <w:spacing w:val="-5"/>
      <w:sz w:val="21"/>
      <w:szCs w:val="21"/>
    </w:rPr>
  </w:style>
  <w:style w:type="paragraph" w:customStyle="1" w:styleId="Bodytext80">
    <w:name w:val="Body text (8)"/>
    <w:basedOn w:val="Chun"/>
    <w:link w:val="Bodytext8"/>
    <w:rsid w:val="00C22FE2"/>
    <w:pPr>
      <w:widowControl w:val="0"/>
      <w:shd w:val="clear" w:color="auto" w:fill="FFFFFF"/>
      <w:spacing w:before="4680" w:after="1440" w:line="240" w:lineRule="atLeast"/>
      <w:jc w:val="center"/>
    </w:pPr>
    <w:rPr>
      <w:rFonts w:ascii="Arial" w:eastAsiaTheme="minorHAnsi" w:hAnsi="Arial" w:cs="Arial"/>
      <w:i/>
      <w:iCs/>
      <w:noProof/>
      <w:sz w:val="9"/>
      <w:szCs w:val="9"/>
    </w:rPr>
  </w:style>
  <w:style w:type="paragraph" w:customStyle="1" w:styleId="Heading10">
    <w:name w:val="Heading #1"/>
    <w:basedOn w:val="Chun"/>
    <w:link w:val="Heading1"/>
    <w:rsid w:val="00C22FE2"/>
    <w:pPr>
      <w:widowControl w:val="0"/>
      <w:shd w:val="clear" w:color="auto" w:fill="FFFFFF"/>
      <w:spacing w:before="120" w:after="120" w:line="240" w:lineRule="atLeast"/>
      <w:jc w:val="both"/>
      <w:outlineLvl w:val="0"/>
    </w:pPr>
    <w:rPr>
      <w:rFonts w:eastAsiaTheme="minorHAnsi"/>
      <w:spacing w:val="-3"/>
      <w:sz w:val="25"/>
      <w:szCs w:val="25"/>
    </w:rPr>
  </w:style>
  <w:style w:type="paragraph" w:customStyle="1" w:styleId="Heading30">
    <w:name w:val="Heading #3"/>
    <w:basedOn w:val="Chun"/>
    <w:link w:val="Heading3"/>
    <w:rsid w:val="00C22FE2"/>
    <w:pPr>
      <w:widowControl w:val="0"/>
      <w:shd w:val="clear" w:color="auto" w:fill="FFFFFF"/>
      <w:spacing w:line="277" w:lineRule="exact"/>
      <w:jc w:val="both"/>
      <w:outlineLvl w:val="2"/>
    </w:pPr>
    <w:rPr>
      <w:rFonts w:eastAsiaTheme="minorHAnsi"/>
      <w:i/>
      <w:iCs/>
      <w:spacing w:val="-5"/>
      <w:sz w:val="21"/>
      <w:szCs w:val="21"/>
    </w:rPr>
  </w:style>
  <w:style w:type="paragraph" w:customStyle="1" w:styleId="Bodytext90">
    <w:name w:val="Body text (9)"/>
    <w:basedOn w:val="Chun"/>
    <w:link w:val="Bodytext9"/>
    <w:rsid w:val="00C22FE2"/>
    <w:pPr>
      <w:widowControl w:val="0"/>
      <w:shd w:val="clear" w:color="auto" w:fill="FFFFFF"/>
      <w:spacing w:line="277" w:lineRule="exact"/>
      <w:jc w:val="both"/>
    </w:pPr>
    <w:rPr>
      <w:rFonts w:eastAsiaTheme="minorHAnsi"/>
      <w:b/>
      <w:bCs/>
      <w:i/>
      <w:iCs/>
      <w:spacing w:val="1"/>
      <w:sz w:val="19"/>
      <w:szCs w:val="19"/>
    </w:rPr>
  </w:style>
  <w:style w:type="paragraph" w:customStyle="1" w:styleId="Heading20">
    <w:name w:val="Heading #2"/>
    <w:basedOn w:val="Chun"/>
    <w:link w:val="Heading2"/>
    <w:rsid w:val="00C22FE2"/>
    <w:pPr>
      <w:widowControl w:val="0"/>
      <w:shd w:val="clear" w:color="auto" w:fill="FFFFFF"/>
      <w:spacing w:line="446" w:lineRule="exact"/>
      <w:jc w:val="both"/>
      <w:outlineLvl w:val="1"/>
    </w:pPr>
    <w:rPr>
      <w:rFonts w:eastAsiaTheme="minorHAnsi"/>
      <w:spacing w:val="-3"/>
      <w:sz w:val="25"/>
      <w:szCs w:val="25"/>
    </w:rPr>
  </w:style>
  <w:style w:type="paragraph" w:customStyle="1" w:styleId="Heading330">
    <w:name w:val="Heading #3 (3)"/>
    <w:basedOn w:val="Chun"/>
    <w:link w:val="Heading33"/>
    <w:rsid w:val="00C22FE2"/>
    <w:pPr>
      <w:widowControl w:val="0"/>
      <w:shd w:val="clear" w:color="auto" w:fill="FFFFFF"/>
      <w:spacing w:line="240" w:lineRule="atLeast"/>
      <w:jc w:val="both"/>
      <w:outlineLvl w:val="2"/>
    </w:pPr>
    <w:rPr>
      <w:rFonts w:eastAsiaTheme="minorHAnsi"/>
      <w:b/>
      <w:bCs/>
      <w:i/>
      <w:iCs/>
      <w:spacing w:val="-3"/>
      <w:sz w:val="23"/>
      <w:szCs w:val="23"/>
    </w:rPr>
  </w:style>
  <w:style w:type="paragraph" w:customStyle="1" w:styleId="Footnote20">
    <w:name w:val="Footnote (2)"/>
    <w:basedOn w:val="Chun"/>
    <w:link w:val="Footnote2"/>
    <w:rsid w:val="00C22FE2"/>
    <w:pPr>
      <w:widowControl w:val="0"/>
      <w:shd w:val="clear" w:color="auto" w:fill="FFFFFF"/>
      <w:spacing w:line="240" w:lineRule="atLeast"/>
      <w:jc w:val="both"/>
    </w:pPr>
    <w:rPr>
      <w:rFonts w:eastAsiaTheme="minorHAnsi"/>
      <w:spacing w:val="-3"/>
      <w:sz w:val="25"/>
      <w:szCs w:val="25"/>
    </w:rPr>
  </w:style>
  <w:style w:type="paragraph" w:customStyle="1" w:styleId="Bodytext100">
    <w:name w:val="Body text (10)"/>
    <w:basedOn w:val="Chun"/>
    <w:link w:val="Bodytext10"/>
    <w:rsid w:val="00C22FE2"/>
    <w:pPr>
      <w:widowControl w:val="0"/>
      <w:shd w:val="clear" w:color="auto" w:fill="FFFFFF"/>
      <w:spacing w:line="328" w:lineRule="exact"/>
      <w:jc w:val="both"/>
    </w:pPr>
    <w:rPr>
      <w:rFonts w:eastAsiaTheme="minorHAnsi"/>
      <w:sz w:val="26"/>
      <w:szCs w:val="26"/>
    </w:rPr>
  </w:style>
  <w:style w:type="paragraph" w:customStyle="1" w:styleId="Bodytext110">
    <w:name w:val="Body text (11)"/>
    <w:basedOn w:val="Chun"/>
    <w:link w:val="Bodytext11"/>
    <w:rsid w:val="00C22FE2"/>
    <w:pPr>
      <w:widowControl w:val="0"/>
      <w:shd w:val="clear" w:color="auto" w:fill="FFFFFF"/>
      <w:spacing w:before="660" w:line="240" w:lineRule="atLeast"/>
      <w:jc w:val="both"/>
    </w:pPr>
    <w:rPr>
      <w:rFonts w:eastAsiaTheme="minorHAnsi"/>
      <w:spacing w:val="-3"/>
      <w:sz w:val="25"/>
      <w:szCs w:val="25"/>
    </w:rPr>
  </w:style>
  <w:style w:type="paragraph" w:customStyle="1" w:styleId="Bodytext120">
    <w:name w:val="Body text (12)"/>
    <w:basedOn w:val="Chun"/>
    <w:link w:val="Bodytext12"/>
    <w:rsid w:val="00C22FE2"/>
    <w:pPr>
      <w:widowControl w:val="0"/>
      <w:shd w:val="clear" w:color="auto" w:fill="FFFFFF"/>
      <w:spacing w:line="240" w:lineRule="atLeast"/>
      <w:jc w:val="both"/>
    </w:pPr>
    <w:rPr>
      <w:rFonts w:eastAsiaTheme="minorHAnsi"/>
      <w:b/>
      <w:bCs/>
      <w:i/>
      <w:iCs/>
      <w:sz w:val="15"/>
      <w:szCs w:val="15"/>
    </w:rPr>
  </w:style>
  <w:style w:type="paragraph" w:customStyle="1" w:styleId="Bodytext130">
    <w:name w:val="Body text (13)"/>
    <w:basedOn w:val="Chun"/>
    <w:link w:val="Bodytext13"/>
    <w:rsid w:val="00C22FE2"/>
    <w:pPr>
      <w:widowControl w:val="0"/>
      <w:shd w:val="clear" w:color="auto" w:fill="FFFFFF"/>
      <w:spacing w:after="240" w:line="240" w:lineRule="atLeast"/>
      <w:jc w:val="both"/>
    </w:pPr>
    <w:rPr>
      <w:rFonts w:eastAsiaTheme="minorHAnsi"/>
      <w:noProof/>
      <w:sz w:val="18"/>
      <w:szCs w:val="18"/>
    </w:rPr>
  </w:style>
  <w:style w:type="paragraph" w:customStyle="1" w:styleId="Heading340">
    <w:name w:val="Heading #3 (4)"/>
    <w:basedOn w:val="Chun"/>
    <w:link w:val="Heading34"/>
    <w:rsid w:val="00C22FE2"/>
    <w:pPr>
      <w:widowControl w:val="0"/>
      <w:shd w:val="clear" w:color="auto" w:fill="FFFFFF"/>
      <w:spacing w:line="240" w:lineRule="atLeast"/>
      <w:jc w:val="both"/>
      <w:outlineLvl w:val="2"/>
    </w:pPr>
    <w:rPr>
      <w:rFonts w:eastAsiaTheme="minorHAnsi"/>
      <w:b/>
      <w:bCs/>
      <w:i/>
      <w:iCs/>
      <w:spacing w:val="-7"/>
      <w:sz w:val="23"/>
      <w:szCs w:val="23"/>
    </w:rPr>
  </w:style>
  <w:style w:type="paragraph" w:customStyle="1" w:styleId="Bodytext140">
    <w:name w:val="Body text (14)"/>
    <w:basedOn w:val="Chun"/>
    <w:link w:val="Bodytext14"/>
    <w:rsid w:val="00C22FE2"/>
    <w:pPr>
      <w:widowControl w:val="0"/>
      <w:shd w:val="clear" w:color="auto" w:fill="FFFFFF"/>
      <w:spacing w:line="240" w:lineRule="atLeast"/>
      <w:jc w:val="both"/>
    </w:pPr>
    <w:rPr>
      <w:rFonts w:eastAsiaTheme="minorHAnsi"/>
      <w:sz w:val="21"/>
      <w:szCs w:val="21"/>
    </w:rPr>
  </w:style>
  <w:style w:type="paragraph" w:customStyle="1" w:styleId="Heading1120">
    <w:name w:val="Heading #11 (2)"/>
    <w:basedOn w:val="Chun"/>
    <w:link w:val="Heading112"/>
    <w:rsid w:val="00C22FE2"/>
    <w:pPr>
      <w:widowControl w:val="0"/>
      <w:shd w:val="clear" w:color="auto" w:fill="FFFFFF"/>
      <w:spacing w:after="120" w:line="240" w:lineRule="atLeast"/>
      <w:jc w:val="right"/>
    </w:pPr>
    <w:rPr>
      <w:rFonts w:eastAsiaTheme="minorHAnsi"/>
      <w:spacing w:val="-2"/>
      <w:sz w:val="25"/>
      <w:szCs w:val="25"/>
    </w:rPr>
  </w:style>
  <w:style w:type="paragraph" w:customStyle="1" w:styleId="Headerorfooter20">
    <w:name w:val="Header or footer (2)"/>
    <w:basedOn w:val="Chun"/>
    <w:link w:val="Headerorfooter2"/>
    <w:rsid w:val="00C22FE2"/>
    <w:pPr>
      <w:widowControl w:val="0"/>
      <w:shd w:val="clear" w:color="auto" w:fill="FFFFFF"/>
      <w:spacing w:before="120" w:line="306" w:lineRule="exact"/>
      <w:jc w:val="both"/>
    </w:pPr>
    <w:rPr>
      <w:rFonts w:eastAsiaTheme="minorHAnsi"/>
      <w:spacing w:val="-2"/>
      <w:sz w:val="25"/>
      <w:szCs w:val="25"/>
    </w:rPr>
  </w:style>
  <w:style w:type="paragraph" w:customStyle="1" w:styleId="Heading110">
    <w:name w:val="Heading #11"/>
    <w:basedOn w:val="Chun"/>
    <w:link w:val="Heading11"/>
    <w:rsid w:val="00C22FE2"/>
    <w:pPr>
      <w:widowControl w:val="0"/>
      <w:shd w:val="clear" w:color="auto" w:fill="FFFFFF"/>
      <w:spacing w:after="360" w:line="306" w:lineRule="exact"/>
      <w:jc w:val="both"/>
    </w:pPr>
    <w:rPr>
      <w:rFonts w:eastAsiaTheme="minorHAnsi"/>
      <w:b/>
      <w:bCs/>
      <w:sz w:val="25"/>
      <w:szCs w:val="25"/>
    </w:rPr>
  </w:style>
  <w:style w:type="paragraph" w:customStyle="1" w:styleId="Heading1020">
    <w:name w:val="Heading #10 (2)"/>
    <w:basedOn w:val="Chun"/>
    <w:link w:val="Heading102"/>
    <w:rsid w:val="00C22FE2"/>
    <w:pPr>
      <w:widowControl w:val="0"/>
      <w:shd w:val="clear" w:color="auto" w:fill="FFFFFF"/>
      <w:spacing w:line="410" w:lineRule="exact"/>
      <w:jc w:val="both"/>
    </w:pPr>
    <w:rPr>
      <w:rFonts w:eastAsiaTheme="minorHAnsi"/>
      <w:spacing w:val="-2"/>
      <w:sz w:val="25"/>
      <w:szCs w:val="25"/>
    </w:rPr>
  </w:style>
  <w:style w:type="paragraph" w:customStyle="1" w:styleId="Footnote30">
    <w:name w:val="Footnote (3)"/>
    <w:basedOn w:val="Chun"/>
    <w:link w:val="Footnote3"/>
    <w:rsid w:val="00C22FE2"/>
    <w:pPr>
      <w:widowControl w:val="0"/>
      <w:shd w:val="clear" w:color="auto" w:fill="FFFFFF"/>
      <w:spacing w:line="240" w:lineRule="atLeast"/>
      <w:jc w:val="both"/>
    </w:pPr>
    <w:rPr>
      <w:rFonts w:eastAsiaTheme="minorHAnsi"/>
      <w:sz w:val="18"/>
      <w:szCs w:val="18"/>
    </w:rPr>
  </w:style>
  <w:style w:type="paragraph" w:customStyle="1" w:styleId="Footnote40">
    <w:name w:val="Footnote (4)"/>
    <w:basedOn w:val="Chun"/>
    <w:link w:val="Footnote4"/>
    <w:rsid w:val="00C22FE2"/>
    <w:pPr>
      <w:widowControl w:val="0"/>
      <w:shd w:val="clear" w:color="auto" w:fill="FFFFFF"/>
      <w:spacing w:line="320" w:lineRule="exact"/>
      <w:jc w:val="both"/>
    </w:pPr>
    <w:rPr>
      <w:rFonts w:eastAsiaTheme="minorHAnsi"/>
      <w:spacing w:val="-3"/>
      <w:sz w:val="28"/>
      <w:szCs w:val="22"/>
    </w:rPr>
  </w:style>
  <w:style w:type="paragraph" w:customStyle="1" w:styleId="Bodytext150">
    <w:name w:val="Body text (15)"/>
    <w:basedOn w:val="Chun"/>
    <w:link w:val="Bodytext15"/>
    <w:rsid w:val="00C22FE2"/>
    <w:pPr>
      <w:widowControl w:val="0"/>
      <w:shd w:val="clear" w:color="auto" w:fill="FFFFFF"/>
      <w:spacing w:line="240" w:lineRule="atLeast"/>
      <w:jc w:val="both"/>
    </w:pPr>
    <w:rPr>
      <w:rFonts w:ascii="Arial" w:eastAsiaTheme="minorHAnsi" w:hAnsi="Arial" w:cs="Arial"/>
      <w:i/>
      <w:iCs/>
      <w:spacing w:val="-7"/>
      <w:sz w:val="22"/>
      <w:szCs w:val="22"/>
    </w:rPr>
  </w:style>
  <w:style w:type="paragraph" w:customStyle="1" w:styleId="Heading220">
    <w:name w:val="Heading #2 (2)"/>
    <w:basedOn w:val="Chun"/>
    <w:link w:val="Heading22"/>
    <w:rsid w:val="00C22FE2"/>
    <w:pPr>
      <w:widowControl w:val="0"/>
      <w:shd w:val="clear" w:color="auto" w:fill="FFFFFF"/>
      <w:spacing w:line="240" w:lineRule="atLeast"/>
      <w:jc w:val="both"/>
      <w:outlineLvl w:val="1"/>
    </w:pPr>
    <w:rPr>
      <w:rFonts w:ascii="FrankRuehl" w:eastAsiaTheme="minorHAnsi" w:cs="FrankRuehl"/>
      <w:sz w:val="8"/>
      <w:szCs w:val="8"/>
    </w:rPr>
  </w:style>
  <w:style w:type="paragraph" w:customStyle="1" w:styleId="Heading1130">
    <w:name w:val="Heading #11 (3)"/>
    <w:basedOn w:val="Chun"/>
    <w:link w:val="Heading113"/>
    <w:rsid w:val="00C22FE2"/>
    <w:pPr>
      <w:widowControl w:val="0"/>
      <w:shd w:val="clear" w:color="auto" w:fill="FFFFFF"/>
      <w:spacing w:before="120" w:line="432" w:lineRule="exact"/>
      <w:jc w:val="center"/>
    </w:pPr>
    <w:rPr>
      <w:rFonts w:eastAsiaTheme="minorHAnsi"/>
      <w:spacing w:val="-2"/>
      <w:sz w:val="25"/>
      <w:szCs w:val="25"/>
    </w:rPr>
  </w:style>
  <w:style w:type="paragraph" w:customStyle="1" w:styleId="Heading80">
    <w:name w:val="Heading #8"/>
    <w:basedOn w:val="Chun"/>
    <w:link w:val="Heading8"/>
    <w:rsid w:val="00C22FE2"/>
    <w:pPr>
      <w:widowControl w:val="0"/>
      <w:shd w:val="clear" w:color="auto" w:fill="FFFFFF"/>
      <w:spacing w:line="432" w:lineRule="exact"/>
      <w:jc w:val="both"/>
      <w:outlineLvl w:val="7"/>
    </w:pPr>
    <w:rPr>
      <w:rFonts w:eastAsiaTheme="minorHAnsi"/>
      <w:spacing w:val="-2"/>
      <w:sz w:val="25"/>
      <w:szCs w:val="25"/>
    </w:rPr>
  </w:style>
  <w:style w:type="paragraph" w:customStyle="1" w:styleId="Footnote50">
    <w:name w:val="Footnote (5)"/>
    <w:basedOn w:val="Chun"/>
    <w:link w:val="Footnote5"/>
    <w:rsid w:val="00C22FE2"/>
    <w:pPr>
      <w:widowControl w:val="0"/>
      <w:shd w:val="clear" w:color="auto" w:fill="FFFFFF"/>
      <w:spacing w:line="274" w:lineRule="exact"/>
      <w:ind w:firstLine="560"/>
      <w:jc w:val="both"/>
    </w:pPr>
    <w:rPr>
      <w:rFonts w:eastAsiaTheme="minorHAnsi"/>
      <w:spacing w:val="-3"/>
      <w:sz w:val="21"/>
      <w:szCs w:val="21"/>
    </w:rPr>
  </w:style>
  <w:style w:type="paragraph" w:customStyle="1" w:styleId="Headerorfooter30">
    <w:name w:val="Header or footer (3)"/>
    <w:basedOn w:val="Chun"/>
    <w:link w:val="Headerorfooter3"/>
    <w:rsid w:val="00C22FE2"/>
    <w:pPr>
      <w:widowControl w:val="0"/>
      <w:shd w:val="clear" w:color="auto" w:fill="FFFFFF"/>
      <w:spacing w:line="240" w:lineRule="atLeast"/>
      <w:jc w:val="right"/>
    </w:pPr>
    <w:rPr>
      <w:rFonts w:eastAsiaTheme="minorHAnsi"/>
      <w:spacing w:val="-3"/>
      <w:sz w:val="28"/>
      <w:szCs w:val="22"/>
    </w:rPr>
  </w:style>
  <w:style w:type="paragraph" w:customStyle="1" w:styleId="Heading60">
    <w:name w:val="Heading #6"/>
    <w:basedOn w:val="Chun"/>
    <w:link w:val="Heading6"/>
    <w:rsid w:val="00C22FE2"/>
    <w:pPr>
      <w:widowControl w:val="0"/>
      <w:shd w:val="clear" w:color="auto" w:fill="FFFFFF"/>
      <w:spacing w:line="436" w:lineRule="exact"/>
      <w:jc w:val="both"/>
      <w:outlineLvl w:val="5"/>
    </w:pPr>
    <w:rPr>
      <w:rFonts w:eastAsiaTheme="minorHAnsi"/>
      <w:spacing w:val="-2"/>
      <w:sz w:val="25"/>
      <w:szCs w:val="25"/>
    </w:rPr>
  </w:style>
  <w:style w:type="paragraph" w:customStyle="1" w:styleId="Headerorfooter40">
    <w:name w:val="Header or footer (4)"/>
    <w:basedOn w:val="Chun"/>
    <w:link w:val="Headerorfooter4"/>
    <w:rsid w:val="00C22FE2"/>
    <w:pPr>
      <w:widowControl w:val="0"/>
      <w:shd w:val="clear" w:color="auto" w:fill="FFFFFF"/>
      <w:spacing w:line="240" w:lineRule="atLeast"/>
      <w:jc w:val="right"/>
    </w:pPr>
    <w:rPr>
      <w:rFonts w:eastAsiaTheme="minorHAnsi"/>
      <w:spacing w:val="-3"/>
      <w:sz w:val="23"/>
      <w:szCs w:val="23"/>
    </w:rPr>
  </w:style>
  <w:style w:type="paragraph" w:customStyle="1" w:styleId="Heading70">
    <w:name w:val="Heading #7"/>
    <w:basedOn w:val="Chun"/>
    <w:link w:val="Heading7"/>
    <w:rsid w:val="00C22FE2"/>
    <w:pPr>
      <w:widowControl w:val="0"/>
      <w:shd w:val="clear" w:color="auto" w:fill="FFFFFF"/>
      <w:spacing w:line="277" w:lineRule="exact"/>
      <w:jc w:val="both"/>
      <w:outlineLvl w:val="6"/>
    </w:pPr>
    <w:rPr>
      <w:rFonts w:eastAsiaTheme="minorHAnsi"/>
      <w:i/>
      <w:iCs/>
      <w:spacing w:val="-5"/>
      <w:sz w:val="25"/>
      <w:szCs w:val="25"/>
    </w:rPr>
  </w:style>
  <w:style w:type="paragraph" w:customStyle="1" w:styleId="Headerorfooter50">
    <w:name w:val="Header or footer (5)"/>
    <w:basedOn w:val="Chun"/>
    <w:link w:val="Headerorfooter5"/>
    <w:rsid w:val="00C22FE2"/>
    <w:pPr>
      <w:widowControl w:val="0"/>
      <w:shd w:val="clear" w:color="auto" w:fill="FFFFFF"/>
      <w:spacing w:line="122" w:lineRule="exact"/>
      <w:jc w:val="both"/>
    </w:pPr>
    <w:rPr>
      <w:rFonts w:eastAsiaTheme="minorHAnsi"/>
      <w:sz w:val="8"/>
      <w:szCs w:val="8"/>
    </w:rPr>
  </w:style>
  <w:style w:type="paragraph" w:customStyle="1" w:styleId="Bodytext160">
    <w:name w:val="Body text (16)"/>
    <w:basedOn w:val="Chun"/>
    <w:link w:val="Bodytext16"/>
    <w:rsid w:val="00C22FE2"/>
    <w:pPr>
      <w:widowControl w:val="0"/>
      <w:shd w:val="clear" w:color="auto" w:fill="FFFFFF"/>
      <w:spacing w:after="600" w:line="240" w:lineRule="atLeast"/>
    </w:pPr>
    <w:rPr>
      <w:rFonts w:eastAsiaTheme="minorHAnsi"/>
      <w:b/>
      <w:bCs/>
      <w:i/>
      <w:iCs/>
      <w:spacing w:val="-7"/>
      <w:sz w:val="23"/>
      <w:szCs w:val="23"/>
    </w:rPr>
  </w:style>
  <w:style w:type="paragraph" w:customStyle="1" w:styleId="Heading90">
    <w:name w:val="Heading #9"/>
    <w:basedOn w:val="Chun"/>
    <w:link w:val="Heading9"/>
    <w:rsid w:val="00C22FE2"/>
    <w:pPr>
      <w:widowControl w:val="0"/>
      <w:shd w:val="clear" w:color="auto" w:fill="FFFFFF"/>
      <w:spacing w:before="60" w:line="240" w:lineRule="atLeast"/>
      <w:jc w:val="both"/>
      <w:outlineLvl w:val="8"/>
    </w:pPr>
    <w:rPr>
      <w:rFonts w:eastAsiaTheme="minorHAnsi"/>
      <w:spacing w:val="-2"/>
      <w:sz w:val="25"/>
      <w:szCs w:val="25"/>
    </w:rPr>
  </w:style>
  <w:style w:type="paragraph" w:customStyle="1" w:styleId="Heading620">
    <w:name w:val="Heading #6 (2)"/>
    <w:basedOn w:val="Chun"/>
    <w:link w:val="Heading62"/>
    <w:rsid w:val="00C22FE2"/>
    <w:pPr>
      <w:widowControl w:val="0"/>
      <w:shd w:val="clear" w:color="auto" w:fill="FFFFFF"/>
      <w:spacing w:line="240" w:lineRule="atLeast"/>
      <w:jc w:val="both"/>
      <w:outlineLvl w:val="5"/>
    </w:pPr>
    <w:rPr>
      <w:rFonts w:eastAsiaTheme="minorHAnsi"/>
      <w:b/>
      <w:bCs/>
      <w:i/>
      <w:iCs/>
      <w:spacing w:val="-7"/>
      <w:sz w:val="23"/>
      <w:szCs w:val="23"/>
    </w:rPr>
  </w:style>
  <w:style w:type="paragraph" w:customStyle="1" w:styleId="Heading1030">
    <w:name w:val="Heading #10 (3)"/>
    <w:basedOn w:val="Chun"/>
    <w:link w:val="Heading103"/>
    <w:rsid w:val="00C22FE2"/>
    <w:pPr>
      <w:widowControl w:val="0"/>
      <w:shd w:val="clear" w:color="auto" w:fill="FFFFFF"/>
      <w:spacing w:before="600" w:line="310" w:lineRule="exact"/>
      <w:jc w:val="center"/>
    </w:pPr>
    <w:rPr>
      <w:rFonts w:eastAsiaTheme="minorHAnsi"/>
      <w:spacing w:val="-2"/>
      <w:sz w:val="25"/>
      <w:szCs w:val="25"/>
    </w:rPr>
  </w:style>
  <w:style w:type="paragraph" w:customStyle="1" w:styleId="Bodytext170">
    <w:name w:val="Body text (17)"/>
    <w:basedOn w:val="Chun"/>
    <w:link w:val="Bodytext17"/>
    <w:rsid w:val="00C22FE2"/>
    <w:pPr>
      <w:widowControl w:val="0"/>
      <w:shd w:val="clear" w:color="auto" w:fill="FFFFFF"/>
      <w:spacing w:line="240" w:lineRule="atLeast"/>
      <w:jc w:val="both"/>
    </w:pPr>
    <w:rPr>
      <w:rFonts w:eastAsiaTheme="minorHAnsi"/>
      <w:i/>
      <w:iCs/>
      <w:spacing w:val="-4"/>
      <w:sz w:val="25"/>
      <w:szCs w:val="25"/>
    </w:rPr>
  </w:style>
  <w:style w:type="paragraph" w:customStyle="1" w:styleId="Heading50">
    <w:name w:val="Heading #5"/>
    <w:basedOn w:val="Chun"/>
    <w:link w:val="Heading5"/>
    <w:rsid w:val="00C22FE2"/>
    <w:pPr>
      <w:widowControl w:val="0"/>
      <w:shd w:val="clear" w:color="auto" w:fill="FFFFFF"/>
      <w:spacing w:before="240" w:line="436" w:lineRule="exact"/>
      <w:jc w:val="both"/>
      <w:outlineLvl w:val="4"/>
    </w:pPr>
    <w:rPr>
      <w:rFonts w:eastAsiaTheme="minorHAnsi"/>
      <w:spacing w:val="-2"/>
      <w:sz w:val="25"/>
      <w:szCs w:val="25"/>
    </w:rPr>
  </w:style>
  <w:style w:type="paragraph" w:customStyle="1" w:styleId="Heading630">
    <w:name w:val="Heading #6 (3)"/>
    <w:basedOn w:val="Chun"/>
    <w:link w:val="Heading63"/>
    <w:rsid w:val="00C22FE2"/>
    <w:pPr>
      <w:widowControl w:val="0"/>
      <w:shd w:val="clear" w:color="auto" w:fill="FFFFFF"/>
      <w:spacing w:line="240" w:lineRule="atLeast"/>
      <w:jc w:val="both"/>
      <w:outlineLvl w:val="5"/>
    </w:pPr>
    <w:rPr>
      <w:rFonts w:eastAsiaTheme="minorHAnsi"/>
      <w:i/>
      <w:iCs/>
      <w:spacing w:val="-5"/>
      <w:sz w:val="25"/>
      <w:szCs w:val="25"/>
    </w:rPr>
  </w:style>
  <w:style w:type="paragraph" w:customStyle="1" w:styleId="Heading720">
    <w:name w:val="Heading #7 (2)"/>
    <w:basedOn w:val="Chun"/>
    <w:link w:val="Heading72"/>
    <w:rsid w:val="00C22FE2"/>
    <w:pPr>
      <w:widowControl w:val="0"/>
      <w:shd w:val="clear" w:color="auto" w:fill="FFFFFF"/>
      <w:spacing w:line="439" w:lineRule="exact"/>
      <w:jc w:val="both"/>
      <w:outlineLvl w:val="6"/>
    </w:pPr>
    <w:rPr>
      <w:rFonts w:eastAsiaTheme="minorHAnsi"/>
      <w:spacing w:val="-2"/>
      <w:sz w:val="25"/>
      <w:szCs w:val="25"/>
    </w:rPr>
  </w:style>
  <w:style w:type="paragraph" w:customStyle="1" w:styleId="Heading730">
    <w:name w:val="Heading #7 (3)"/>
    <w:basedOn w:val="Chun"/>
    <w:link w:val="Heading73"/>
    <w:rsid w:val="00C22FE2"/>
    <w:pPr>
      <w:widowControl w:val="0"/>
      <w:shd w:val="clear" w:color="auto" w:fill="FFFFFF"/>
      <w:spacing w:line="240" w:lineRule="atLeast"/>
      <w:jc w:val="both"/>
      <w:outlineLvl w:val="6"/>
    </w:pPr>
    <w:rPr>
      <w:rFonts w:eastAsiaTheme="minorHAnsi"/>
      <w:i/>
      <w:iCs/>
      <w:spacing w:val="-4"/>
      <w:sz w:val="21"/>
      <w:szCs w:val="21"/>
    </w:rPr>
  </w:style>
  <w:style w:type="paragraph" w:customStyle="1" w:styleId="Footnote60">
    <w:name w:val="Footnote (6)"/>
    <w:basedOn w:val="Chun"/>
    <w:link w:val="Footnote6"/>
    <w:rsid w:val="00C22FE2"/>
    <w:pPr>
      <w:widowControl w:val="0"/>
      <w:shd w:val="clear" w:color="auto" w:fill="FFFFFF"/>
      <w:spacing w:line="240" w:lineRule="atLeast"/>
    </w:pPr>
    <w:rPr>
      <w:rFonts w:eastAsiaTheme="minorHAnsi"/>
      <w:noProof/>
      <w:sz w:val="18"/>
      <w:szCs w:val="18"/>
    </w:rPr>
  </w:style>
  <w:style w:type="paragraph" w:customStyle="1" w:styleId="Heading120">
    <w:name w:val="Heading #1 (2)"/>
    <w:basedOn w:val="Chun"/>
    <w:link w:val="Heading12"/>
    <w:rsid w:val="00C22FE2"/>
    <w:pPr>
      <w:widowControl w:val="0"/>
      <w:shd w:val="clear" w:color="auto" w:fill="FFFFFF"/>
      <w:spacing w:after="780" w:line="240" w:lineRule="atLeast"/>
      <w:jc w:val="both"/>
      <w:outlineLvl w:val="0"/>
    </w:pPr>
    <w:rPr>
      <w:rFonts w:eastAsiaTheme="minorHAnsi"/>
      <w:b/>
      <w:bCs/>
      <w:spacing w:val="13"/>
      <w:sz w:val="32"/>
      <w:szCs w:val="32"/>
    </w:rPr>
  </w:style>
  <w:style w:type="paragraph" w:customStyle="1" w:styleId="Heading101">
    <w:name w:val="Heading #10"/>
    <w:basedOn w:val="Chun"/>
    <w:link w:val="Heading100"/>
    <w:rsid w:val="00C22FE2"/>
    <w:pPr>
      <w:widowControl w:val="0"/>
      <w:shd w:val="clear" w:color="auto" w:fill="FFFFFF"/>
      <w:spacing w:before="780" w:after="780" w:line="324" w:lineRule="exact"/>
      <w:jc w:val="center"/>
    </w:pPr>
    <w:rPr>
      <w:rFonts w:eastAsiaTheme="minorHAnsi"/>
      <w:b/>
      <w:bCs/>
      <w:sz w:val="25"/>
      <w:szCs w:val="25"/>
    </w:rPr>
  </w:style>
  <w:style w:type="paragraph" w:customStyle="1" w:styleId="Heading920">
    <w:name w:val="Heading #9 (2)"/>
    <w:basedOn w:val="Chun"/>
    <w:link w:val="Heading92"/>
    <w:rsid w:val="00C22FE2"/>
    <w:pPr>
      <w:widowControl w:val="0"/>
      <w:shd w:val="clear" w:color="auto" w:fill="FFFFFF"/>
      <w:spacing w:after="480" w:line="240" w:lineRule="atLeast"/>
      <w:ind w:firstLine="580"/>
      <w:jc w:val="both"/>
      <w:outlineLvl w:val="8"/>
    </w:pPr>
    <w:rPr>
      <w:rFonts w:eastAsiaTheme="minorHAnsi"/>
      <w:b/>
      <w:bCs/>
      <w:sz w:val="25"/>
      <w:szCs w:val="25"/>
    </w:rPr>
  </w:style>
  <w:style w:type="paragraph" w:customStyle="1" w:styleId="Bodytext180">
    <w:name w:val="Body text (18)"/>
    <w:basedOn w:val="Chun"/>
    <w:link w:val="Bodytext18"/>
    <w:rsid w:val="00C22FE2"/>
    <w:pPr>
      <w:widowControl w:val="0"/>
      <w:shd w:val="clear" w:color="auto" w:fill="FFFFFF"/>
      <w:spacing w:line="240" w:lineRule="atLeast"/>
    </w:pPr>
    <w:rPr>
      <w:rFonts w:ascii="Verdana" w:eastAsiaTheme="minorHAnsi" w:hAnsi="Verdana" w:cs="Verdana"/>
      <w:i/>
      <w:iCs/>
      <w:sz w:val="8"/>
      <w:szCs w:val="8"/>
    </w:rPr>
  </w:style>
  <w:style w:type="paragraph" w:customStyle="1" w:styleId="Bodytext190">
    <w:name w:val="Body text (19)"/>
    <w:basedOn w:val="Chun"/>
    <w:link w:val="Bodytext19"/>
    <w:rsid w:val="00C22FE2"/>
    <w:pPr>
      <w:widowControl w:val="0"/>
      <w:shd w:val="clear" w:color="auto" w:fill="FFFFFF"/>
      <w:spacing w:line="240" w:lineRule="atLeast"/>
      <w:jc w:val="right"/>
    </w:pPr>
    <w:rPr>
      <w:rFonts w:eastAsiaTheme="minorHAnsi"/>
      <w:i/>
      <w:iCs/>
      <w:noProof/>
      <w:sz w:val="16"/>
      <w:szCs w:val="16"/>
    </w:rPr>
  </w:style>
  <w:style w:type="paragraph" w:customStyle="1" w:styleId="Tableofcontents20">
    <w:name w:val="Table of contents (2)"/>
    <w:basedOn w:val="Chun"/>
    <w:link w:val="Tableofcontents2"/>
    <w:rsid w:val="00C22FE2"/>
    <w:pPr>
      <w:widowControl w:val="0"/>
      <w:shd w:val="clear" w:color="auto" w:fill="FFFFFF"/>
      <w:spacing w:before="600" w:line="240" w:lineRule="atLeast"/>
      <w:jc w:val="both"/>
    </w:pPr>
    <w:rPr>
      <w:rFonts w:ascii="Arial" w:eastAsiaTheme="minorHAnsi" w:hAnsi="Arial" w:cs="Arial"/>
      <w:sz w:val="15"/>
      <w:szCs w:val="15"/>
    </w:rPr>
  </w:style>
  <w:style w:type="paragraph" w:customStyle="1" w:styleId="Bodytext201">
    <w:name w:val="Body text (20)"/>
    <w:basedOn w:val="Chun"/>
    <w:link w:val="Bodytext200"/>
    <w:rsid w:val="00C22FE2"/>
    <w:pPr>
      <w:widowControl w:val="0"/>
      <w:shd w:val="clear" w:color="auto" w:fill="FFFFFF"/>
      <w:spacing w:line="240" w:lineRule="atLeast"/>
      <w:jc w:val="both"/>
    </w:pPr>
    <w:rPr>
      <w:rFonts w:ascii="Arial" w:eastAsiaTheme="minorHAnsi" w:hAnsi="Arial" w:cs="Arial"/>
      <w:sz w:val="28"/>
      <w:szCs w:val="22"/>
    </w:rPr>
  </w:style>
  <w:style w:type="paragraph" w:customStyle="1" w:styleId="Bodytext211">
    <w:name w:val="Body text (21)"/>
    <w:basedOn w:val="Chun"/>
    <w:link w:val="Bodytext210"/>
    <w:rsid w:val="00C22FE2"/>
    <w:pPr>
      <w:widowControl w:val="0"/>
      <w:shd w:val="clear" w:color="auto" w:fill="FFFFFF"/>
      <w:spacing w:line="240" w:lineRule="atLeast"/>
      <w:jc w:val="both"/>
    </w:pPr>
    <w:rPr>
      <w:rFonts w:eastAsiaTheme="minorHAnsi"/>
      <w:spacing w:val="61"/>
      <w:w w:val="120"/>
      <w:sz w:val="8"/>
      <w:szCs w:val="8"/>
    </w:rPr>
  </w:style>
  <w:style w:type="paragraph" w:customStyle="1" w:styleId="Bodytext220">
    <w:name w:val="Body text (22)"/>
    <w:basedOn w:val="Chun"/>
    <w:link w:val="Bodytext22"/>
    <w:rsid w:val="00C22FE2"/>
    <w:pPr>
      <w:widowControl w:val="0"/>
      <w:shd w:val="clear" w:color="auto" w:fill="FFFFFF"/>
      <w:spacing w:after="180" w:line="240" w:lineRule="atLeast"/>
      <w:ind w:firstLine="560"/>
      <w:jc w:val="both"/>
    </w:pPr>
    <w:rPr>
      <w:rFonts w:eastAsiaTheme="minorHAnsi"/>
      <w:b/>
      <w:bCs/>
      <w:spacing w:val="4"/>
      <w:sz w:val="23"/>
      <w:szCs w:val="23"/>
    </w:rPr>
  </w:style>
  <w:style w:type="paragraph" w:customStyle="1" w:styleId="Bodytext230">
    <w:name w:val="Body text (23)"/>
    <w:basedOn w:val="Chun"/>
    <w:link w:val="Bodytext23"/>
    <w:rsid w:val="00C22FE2"/>
    <w:pPr>
      <w:widowControl w:val="0"/>
      <w:shd w:val="clear" w:color="auto" w:fill="FFFFFF"/>
      <w:spacing w:before="480" w:line="240" w:lineRule="atLeast"/>
      <w:jc w:val="both"/>
    </w:pPr>
    <w:rPr>
      <w:rFonts w:ascii="FrankRuehl" w:eastAsiaTheme="minorHAnsi" w:cs="FrankRuehl"/>
      <w:sz w:val="8"/>
      <w:szCs w:val="8"/>
    </w:rPr>
  </w:style>
  <w:style w:type="paragraph" w:customStyle="1" w:styleId="Headerorfooter60">
    <w:name w:val="Header or footer (6)"/>
    <w:basedOn w:val="Chun"/>
    <w:link w:val="Headerorfooter6"/>
    <w:rsid w:val="00C22FE2"/>
    <w:pPr>
      <w:widowControl w:val="0"/>
      <w:shd w:val="clear" w:color="auto" w:fill="FFFFFF"/>
      <w:spacing w:line="240" w:lineRule="atLeast"/>
    </w:pPr>
    <w:rPr>
      <w:rFonts w:eastAsiaTheme="minorHAnsi"/>
      <w:i/>
      <w:iCs/>
      <w:noProof/>
      <w:sz w:val="28"/>
      <w:szCs w:val="22"/>
    </w:rPr>
  </w:style>
  <w:style w:type="paragraph" w:customStyle="1" w:styleId="DefaultParagraphFontParaCharCharCharCharChar">
    <w:name w:val="Default Paragraph Font Para Char Char Char Char Char"/>
    <w:autoRedefine/>
    <w:rsid w:val="00C22FE2"/>
    <w:pPr>
      <w:tabs>
        <w:tab w:val="left" w:pos="1152"/>
      </w:tabs>
      <w:spacing w:before="120" w:after="120" w:line="312" w:lineRule="auto"/>
    </w:pPr>
    <w:rPr>
      <w:rFonts w:ascii="Arial" w:eastAsia="Times New Roman" w:hAnsi="Arial" w:cs="Arial"/>
      <w:sz w:val="26"/>
      <w:szCs w:val="26"/>
    </w:rPr>
  </w:style>
  <w:style w:type="character" w:customStyle="1" w:styleId="mc2Char">
    <w:name w:val="Đề mục 2 Char"/>
    <w:basedOn w:val="Phngmcnhcaonvn"/>
    <w:link w:val="mc2"/>
    <w:rsid w:val="004C329A"/>
    <w:rPr>
      <w:rFonts w:ascii=".VnTime" w:eastAsia="Times New Roman" w:hAnsi=".VnTime" w:cs="Times New Roman"/>
      <w:i/>
      <w:sz w:val="26"/>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2">
    <w:name w:val="heading 2"/>
    <w:basedOn w:val="Normal"/>
    <w:next w:val="Normal"/>
    <w:link w:val="Heading2Char"/>
    <w:qFormat/>
    <w:rsid w:val="004C329A"/>
    <w:pPr>
      <w:keepNext/>
      <w:spacing w:before="120"/>
      <w:jc w:val="right"/>
      <w:outlineLvl w:val="1"/>
    </w:pPr>
    <w:rPr>
      <w:rFonts w:ascii=".VnTime" w:hAnsi=".VnTime"/>
      <w:i/>
      <w:sz w:val="26"/>
      <w:szCs w:val="20"/>
      <w:lang w:val="en-GB"/>
    </w:rPr>
  </w:style>
  <w:style w:type="paragraph" w:styleId="Heading4">
    <w:name w:val="heading 4"/>
    <w:basedOn w:val="Normal"/>
    <w:next w:val="Normal"/>
    <w:link w:val="Heading4Char"/>
    <w:uiPriority w:val="9"/>
    <w:semiHidden/>
    <w:unhideWhenUsed/>
    <w:qFormat/>
    <w:rsid w:val="00B3646B"/>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qFormat/>
    <w:rsid w:val="00D9152F"/>
    <w:rPr>
      <w:b/>
      <w:bCs/>
    </w:rPr>
  </w:style>
  <w:style w:type="paragraph" w:styleId="NormalWeb">
    <w:name w:val="Normal (Web)"/>
    <w:basedOn w:val="Normal"/>
    <w:uiPriority w:val="99"/>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rsid w:val="00D9152F"/>
    <w:pPr>
      <w:tabs>
        <w:tab w:val="center" w:pos="4320"/>
        <w:tab w:val="right" w:pos="8640"/>
      </w:tabs>
    </w:pPr>
  </w:style>
  <w:style w:type="character" w:customStyle="1" w:styleId="FooterChar">
    <w:name w:val="Footer Char"/>
    <w:basedOn w:val="DefaultParagraphFont"/>
    <w:link w:val="Footer"/>
    <w:rsid w:val="00D9152F"/>
    <w:rPr>
      <w:rFonts w:eastAsia="Times New Roman" w:cs="Times New Roman"/>
      <w:sz w:val="24"/>
      <w:szCs w:val="24"/>
    </w:rPr>
  </w:style>
  <w:style w:type="paragraph" w:styleId="BalloonText">
    <w:name w:val="Balloon Text"/>
    <w:basedOn w:val="Normal"/>
    <w:link w:val="BalloonTextChar"/>
    <w:rsid w:val="00D9152F"/>
    <w:rPr>
      <w:rFonts w:ascii="Tahoma" w:hAnsi="Tahoma" w:cs="Tahoma"/>
      <w:sz w:val="16"/>
      <w:szCs w:val="16"/>
    </w:rPr>
  </w:style>
  <w:style w:type="character" w:customStyle="1" w:styleId="BalloonTextChar">
    <w:name w:val="Balloon Text Char"/>
    <w:basedOn w:val="DefaultParagraphFont"/>
    <w:link w:val="BalloonText"/>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styleId="PageNumber">
    <w:name w:val="page number"/>
    <w:basedOn w:val="DefaultParagraphFont"/>
    <w:rsid w:val="00B760EC"/>
  </w:style>
  <w:style w:type="character" w:customStyle="1" w:styleId="Heading4Char">
    <w:name w:val="Heading 4 Char"/>
    <w:basedOn w:val="DefaultParagraphFont"/>
    <w:link w:val="Heading4"/>
    <w:uiPriority w:val="9"/>
    <w:semiHidden/>
    <w:rsid w:val="00B3646B"/>
    <w:rPr>
      <w:rFonts w:asciiTheme="majorHAnsi" w:eastAsiaTheme="majorEastAsia" w:hAnsiTheme="majorHAnsi" w:cstheme="majorBidi"/>
      <w:b/>
      <w:bCs/>
      <w:i/>
      <w:iCs/>
      <w:color w:val="4F81BD" w:themeColor="accent1"/>
      <w:sz w:val="24"/>
      <w:szCs w:val="24"/>
    </w:rPr>
  </w:style>
  <w:style w:type="paragraph" w:styleId="BodyText3">
    <w:name w:val="Body Text 3"/>
    <w:basedOn w:val="Normal"/>
    <w:link w:val="BodyText3Char"/>
    <w:uiPriority w:val="99"/>
    <w:semiHidden/>
    <w:unhideWhenUsed/>
    <w:rsid w:val="00B3646B"/>
    <w:pPr>
      <w:spacing w:after="120"/>
    </w:pPr>
    <w:rPr>
      <w:sz w:val="16"/>
      <w:szCs w:val="16"/>
    </w:rPr>
  </w:style>
  <w:style w:type="character" w:customStyle="1" w:styleId="BodyText3Char">
    <w:name w:val="Body Text 3 Char"/>
    <w:basedOn w:val="DefaultParagraphFont"/>
    <w:link w:val="BodyText3"/>
    <w:uiPriority w:val="99"/>
    <w:semiHidden/>
    <w:rsid w:val="00B3646B"/>
    <w:rPr>
      <w:rFonts w:eastAsia="Times New Roman" w:cs="Times New Roman"/>
      <w:sz w:val="16"/>
      <w:szCs w:val="16"/>
    </w:rPr>
  </w:style>
  <w:style w:type="table" w:styleId="TableGrid">
    <w:name w:val="Table Grid"/>
    <w:basedOn w:val="TableNormal"/>
    <w:rsid w:val="00B3646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iua">
    <w:name w:val="giua"/>
    <w:basedOn w:val="Normal"/>
    <w:rsid w:val="00B3646B"/>
    <w:pPr>
      <w:autoSpaceDE w:val="0"/>
      <w:autoSpaceDN w:val="0"/>
      <w:spacing w:after="120"/>
      <w:jc w:val="center"/>
    </w:pPr>
    <w:rPr>
      <w:rFonts w:ascii=".VnTime" w:hAnsi=".VnTime" w:cs=".VnTime"/>
      <w:i/>
      <w:iCs/>
      <w:color w:val="0000FF"/>
      <w:sz w:val="20"/>
      <w:szCs w:val="20"/>
    </w:rPr>
  </w:style>
  <w:style w:type="character" w:customStyle="1" w:styleId="Bodytext0">
    <w:name w:val="Body text_"/>
    <w:basedOn w:val="DefaultParagraphFont"/>
    <w:link w:val="Bodytext1"/>
    <w:rsid w:val="00C22FE2"/>
    <w:rPr>
      <w:rFonts w:cs="Times New Roman"/>
      <w:spacing w:val="-3"/>
      <w:sz w:val="25"/>
      <w:szCs w:val="25"/>
      <w:shd w:val="clear" w:color="auto" w:fill="FFFFFF"/>
    </w:rPr>
  </w:style>
  <w:style w:type="character" w:customStyle="1" w:styleId="BodytextItalic">
    <w:name w:val="Body text + Italic"/>
    <w:aliases w:val="Spacing 0 pt"/>
    <w:basedOn w:val="Bodytext0"/>
    <w:rsid w:val="00C22FE2"/>
    <w:rPr>
      <w:rFonts w:cs="Times New Roman"/>
      <w:i/>
      <w:iCs/>
      <w:spacing w:val="-4"/>
      <w:sz w:val="25"/>
      <w:szCs w:val="25"/>
      <w:shd w:val="clear" w:color="auto" w:fill="FFFFFF"/>
    </w:rPr>
  </w:style>
  <w:style w:type="character" w:customStyle="1" w:styleId="Bodytext20">
    <w:name w:val="Body text (2)_"/>
    <w:basedOn w:val="DefaultParagraphFont"/>
    <w:link w:val="Bodytext21"/>
    <w:rsid w:val="00C22FE2"/>
    <w:rPr>
      <w:rFonts w:cs="Times New Roman"/>
      <w:b/>
      <w:bCs/>
      <w:spacing w:val="1"/>
      <w:sz w:val="25"/>
      <w:szCs w:val="25"/>
      <w:shd w:val="clear" w:color="auto" w:fill="FFFFFF"/>
    </w:rPr>
  </w:style>
  <w:style w:type="character" w:customStyle="1" w:styleId="Bodytext30">
    <w:name w:val="Body text (3)_"/>
    <w:basedOn w:val="DefaultParagraphFont"/>
    <w:link w:val="Bodytext31"/>
    <w:rsid w:val="00C22FE2"/>
    <w:rPr>
      <w:rFonts w:cs="Times New Roman"/>
      <w:i/>
      <w:iCs/>
      <w:spacing w:val="-4"/>
      <w:sz w:val="25"/>
      <w:szCs w:val="25"/>
      <w:shd w:val="clear" w:color="auto" w:fill="FFFFFF"/>
    </w:rPr>
  </w:style>
  <w:style w:type="character" w:customStyle="1" w:styleId="Bodytext3NotItalic">
    <w:name w:val="Body text (3) + Not Italic"/>
    <w:aliases w:val="Spacing 0 pt77"/>
    <w:basedOn w:val="Bodytext30"/>
    <w:rsid w:val="00C22FE2"/>
    <w:rPr>
      <w:rFonts w:cs="Times New Roman"/>
      <w:i/>
      <w:iCs/>
      <w:spacing w:val="-3"/>
      <w:sz w:val="25"/>
      <w:szCs w:val="25"/>
      <w:shd w:val="clear" w:color="auto" w:fill="FFFFFF"/>
    </w:rPr>
  </w:style>
  <w:style w:type="character" w:customStyle="1" w:styleId="Bodytext4">
    <w:name w:val="Body text (4)_"/>
    <w:basedOn w:val="DefaultParagraphFont"/>
    <w:link w:val="Bodytext40"/>
    <w:rsid w:val="00C22FE2"/>
    <w:rPr>
      <w:rFonts w:ascii="Arial" w:hAnsi="Arial" w:cs="Arial"/>
      <w:spacing w:val="7"/>
      <w:w w:val="66"/>
      <w:sz w:val="15"/>
      <w:szCs w:val="15"/>
      <w:shd w:val="clear" w:color="auto" w:fill="FFFFFF"/>
    </w:rPr>
  </w:style>
  <w:style w:type="character" w:customStyle="1" w:styleId="Headerorfooter">
    <w:name w:val="Header or footer_"/>
    <w:basedOn w:val="DefaultParagraphFont"/>
    <w:link w:val="Headerorfooter1"/>
    <w:rsid w:val="00C22FE2"/>
    <w:rPr>
      <w:rFonts w:cs="Times New Roman"/>
      <w:b/>
      <w:bCs/>
      <w:spacing w:val="-3"/>
      <w:sz w:val="25"/>
      <w:szCs w:val="25"/>
      <w:shd w:val="clear" w:color="auto" w:fill="FFFFFF"/>
    </w:rPr>
  </w:style>
  <w:style w:type="character" w:customStyle="1" w:styleId="BodytextBold">
    <w:name w:val="Body text + Bold"/>
    <w:aliases w:val="Spacing 0 pt76"/>
    <w:basedOn w:val="Bodytext0"/>
    <w:rsid w:val="00C22FE2"/>
    <w:rPr>
      <w:rFonts w:cs="Times New Roman"/>
      <w:b/>
      <w:bCs/>
      <w:spacing w:val="1"/>
      <w:sz w:val="25"/>
      <w:szCs w:val="25"/>
      <w:shd w:val="clear" w:color="auto" w:fill="FFFFFF"/>
    </w:rPr>
  </w:style>
  <w:style w:type="character" w:customStyle="1" w:styleId="Heading40">
    <w:name w:val="Heading #4_"/>
    <w:basedOn w:val="DefaultParagraphFont"/>
    <w:link w:val="Heading41"/>
    <w:rsid w:val="00C22FE2"/>
    <w:rPr>
      <w:rFonts w:cs="Times New Roman"/>
      <w:spacing w:val="-3"/>
      <w:sz w:val="25"/>
      <w:szCs w:val="25"/>
      <w:shd w:val="clear" w:color="auto" w:fill="FFFFFF"/>
    </w:rPr>
  </w:style>
  <w:style w:type="character" w:customStyle="1" w:styleId="Heading4Italic">
    <w:name w:val="Heading #4 + Italic"/>
    <w:aliases w:val="Spacing 0 pt75"/>
    <w:basedOn w:val="Heading40"/>
    <w:rsid w:val="00C22FE2"/>
    <w:rPr>
      <w:rFonts w:cs="Times New Roman"/>
      <w:i/>
      <w:iCs/>
      <w:noProof/>
      <w:spacing w:val="-4"/>
      <w:sz w:val="25"/>
      <w:szCs w:val="25"/>
      <w:shd w:val="clear" w:color="auto" w:fill="FFFFFF"/>
    </w:rPr>
  </w:style>
  <w:style w:type="character" w:customStyle="1" w:styleId="Bodytext5">
    <w:name w:val="Body text (5)_"/>
    <w:basedOn w:val="DefaultParagraphFont"/>
    <w:link w:val="Bodytext51"/>
    <w:rsid w:val="00C22FE2"/>
    <w:rPr>
      <w:rFonts w:cs="Times New Roman"/>
      <w:spacing w:val="-2"/>
      <w:sz w:val="21"/>
      <w:szCs w:val="21"/>
      <w:shd w:val="clear" w:color="auto" w:fill="FFFFFF"/>
    </w:rPr>
  </w:style>
  <w:style w:type="character" w:customStyle="1" w:styleId="Bodytext5Spacing16pt">
    <w:name w:val="Body text (5) + Spacing 16 pt"/>
    <w:basedOn w:val="Bodytext5"/>
    <w:rsid w:val="00C22FE2"/>
    <w:rPr>
      <w:rFonts w:cs="Times New Roman"/>
      <w:spacing w:val="332"/>
      <w:sz w:val="21"/>
      <w:szCs w:val="21"/>
      <w:shd w:val="clear" w:color="auto" w:fill="FFFFFF"/>
    </w:rPr>
  </w:style>
  <w:style w:type="character" w:customStyle="1" w:styleId="Bodytext18pt">
    <w:name w:val="Body text + 18 pt"/>
    <w:aliases w:val="Bold,Spacing 0 pt74"/>
    <w:basedOn w:val="Bodytext0"/>
    <w:rsid w:val="00C22FE2"/>
    <w:rPr>
      <w:rFonts w:cs="Times New Roman"/>
      <w:b/>
      <w:bCs/>
      <w:spacing w:val="-7"/>
      <w:sz w:val="36"/>
      <w:szCs w:val="36"/>
      <w:shd w:val="clear" w:color="auto" w:fill="FFFFFF"/>
    </w:rPr>
  </w:style>
  <w:style w:type="character" w:customStyle="1" w:styleId="Bodytext6">
    <w:name w:val="Body text (6)_"/>
    <w:basedOn w:val="DefaultParagraphFont"/>
    <w:link w:val="Bodytext61"/>
    <w:rsid w:val="00C22FE2"/>
    <w:rPr>
      <w:rFonts w:cs="Times New Roman"/>
      <w:i/>
      <w:iCs/>
      <w:spacing w:val="-4"/>
      <w:sz w:val="21"/>
      <w:szCs w:val="21"/>
      <w:shd w:val="clear" w:color="auto" w:fill="FFFFFF"/>
    </w:rPr>
  </w:style>
  <w:style w:type="character" w:customStyle="1" w:styleId="Bodytext5Italic">
    <w:name w:val="Body text (5) + Italic"/>
    <w:aliases w:val="Spacing 0 pt73"/>
    <w:basedOn w:val="Bodytext5"/>
    <w:rsid w:val="00C22FE2"/>
    <w:rPr>
      <w:rFonts w:cs="Times New Roman"/>
      <w:i/>
      <w:iCs/>
      <w:spacing w:val="-5"/>
      <w:sz w:val="21"/>
      <w:szCs w:val="21"/>
      <w:shd w:val="clear" w:color="auto" w:fill="FFFFFF"/>
    </w:rPr>
  </w:style>
  <w:style w:type="character" w:customStyle="1" w:styleId="BodytextBold2">
    <w:name w:val="Body text + Bold2"/>
    <w:aliases w:val="Spacing 0 pt72"/>
    <w:basedOn w:val="Bodytext0"/>
    <w:rsid w:val="00C22FE2"/>
    <w:rPr>
      <w:rFonts w:cs="Times New Roman"/>
      <w:b/>
      <w:bCs/>
      <w:spacing w:val="1"/>
      <w:sz w:val="25"/>
      <w:szCs w:val="25"/>
      <w:shd w:val="clear" w:color="auto" w:fill="FFFFFF"/>
    </w:rPr>
  </w:style>
  <w:style w:type="character" w:customStyle="1" w:styleId="Bodytext7">
    <w:name w:val="Body text"/>
    <w:basedOn w:val="Bodytext0"/>
    <w:rsid w:val="00C22FE2"/>
    <w:rPr>
      <w:rFonts w:cs="Times New Roman"/>
      <w:spacing w:val="-3"/>
      <w:sz w:val="25"/>
      <w:szCs w:val="25"/>
      <w:shd w:val="clear" w:color="auto" w:fill="FFFFFF"/>
    </w:rPr>
  </w:style>
  <w:style w:type="character" w:customStyle="1" w:styleId="Bodytext18pt1">
    <w:name w:val="Body text + 18 pt1"/>
    <w:aliases w:val="Bold6,Spacing 0 pt71"/>
    <w:basedOn w:val="Bodytext0"/>
    <w:rsid w:val="00C22FE2"/>
    <w:rPr>
      <w:rFonts w:cs="Times New Roman"/>
      <w:b/>
      <w:bCs/>
      <w:spacing w:val="-7"/>
      <w:sz w:val="36"/>
      <w:szCs w:val="36"/>
      <w:shd w:val="clear" w:color="auto" w:fill="FFFFFF"/>
    </w:rPr>
  </w:style>
  <w:style w:type="character" w:customStyle="1" w:styleId="BodytextItalic3">
    <w:name w:val="Body text + Italic3"/>
    <w:aliases w:val="Spacing 0 pt70"/>
    <w:basedOn w:val="Bodytext0"/>
    <w:rsid w:val="00C22FE2"/>
    <w:rPr>
      <w:rFonts w:cs="Times New Roman"/>
      <w:i/>
      <w:iCs/>
      <w:spacing w:val="-4"/>
      <w:sz w:val="25"/>
      <w:szCs w:val="25"/>
      <w:u w:val="single"/>
      <w:shd w:val="clear" w:color="auto" w:fill="FFFFFF"/>
    </w:rPr>
  </w:style>
  <w:style w:type="character" w:customStyle="1" w:styleId="Bodytext16pt">
    <w:name w:val="Body text + 16 pt"/>
    <w:aliases w:val="Bold5"/>
    <w:basedOn w:val="Bodytext0"/>
    <w:rsid w:val="00C22FE2"/>
    <w:rPr>
      <w:rFonts w:cs="Times New Roman"/>
      <w:b/>
      <w:bCs/>
      <w:spacing w:val="-3"/>
      <w:sz w:val="32"/>
      <w:szCs w:val="32"/>
      <w:shd w:val="clear" w:color="auto" w:fill="FFFFFF"/>
    </w:rPr>
  </w:style>
  <w:style w:type="character" w:customStyle="1" w:styleId="Footnote">
    <w:name w:val="Footnote_"/>
    <w:basedOn w:val="DefaultParagraphFont"/>
    <w:link w:val="Footnote1"/>
    <w:rsid w:val="00C22FE2"/>
    <w:rPr>
      <w:rFonts w:cs="Times New Roman"/>
      <w:spacing w:val="-2"/>
      <w:sz w:val="21"/>
      <w:szCs w:val="21"/>
      <w:shd w:val="clear" w:color="auto" w:fill="FFFFFF"/>
    </w:rPr>
  </w:style>
  <w:style w:type="character" w:customStyle="1" w:styleId="FootnoteItalic">
    <w:name w:val="Footnote + Italic"/>
    <w:aliases w:val="Spacing 0 pt69"/>
    <w:basedOn w:val="Footnote"/>
    <w:rsid w:val="00C22FE2"/>
    <w:rPr>
      <w:rFonts w:cs="Times New Roman"/>
      <w:i/>
      <w:iCs/>
      <w:spacing w:val="-5"/>
      <w:sz w:val="21"/>
      <w:szCs w:val="21"/>
      <w:shd w:val="clear" w:color="auto" w:fill="FFFFFF"/>
    </w:rPr>
  </w:style>
  <w:style w:type="character" w:customStyle="1" w:styleId="Bodytext105pt">
    <w:name w:val="Body text + 10.5 pt"/>
    <w:aliases w:val="Italic,Spacing 0 pt68"/>
    <w:basedOn w:val="Bodytext0"/>
    <w:rsid w:val="00C22FE2"/>
    <w:rPr>
      <w:rFonts w:cs="Times New Roman"/>
      <w:i/>
      <w:iCs/>
      <w:spacing w:val="-4"/>
      <w:sz w:val="21"/>
      <w:szCs w:val="21"/>
      <w:shd w:val="clear" w:color="auto" w:fill="FFFFFF"/>
    </w:rPr>
  </w:style>
  <w:style w:type="character" w:customStyle="1" w:styleId="Bodytext22">
    <w:name w:val="Body text2"/>
    <w:basedOn w:val="Bodytext0"/>
    <w:rsid w:val="00C22FE2"/>
    <w:rPr>
      <w:rFonts w:cs="Times New Roman"/>
      <w:noProof/>
      <w:spacing w:val="-3"/>
      <w:sz w:val="25"/>
      <w:szCs w:val="25"/>
      <w:shd w:val="clear" w:color="auto" w:fill="FFFFFF"/>
    </w:rPr>
  </w:style>
  <w:style w:type="character" w:customStyle="1" w:styleId="Bodytext3105pt">
    <w:name w:val="Body text (3) + 10.5 pt"/>
    <w:aliases w:val="Not Italic,Spacing 0 pt67"/>
    <w:basedOn w:val="Bodytext30"/>
    <w:rsid w:val="00C22FE2"/>
    <w:rPr>
      <w:rFonts w:cs="Times New Roman"/>
      <w:i/>
      <w:iCs/>
      <w:spacing w:val="-2"/>
      <w:sz w:val="21"/>
      <w:szCs w:val="21"/>
      <w:shd w:val="clear" w:color="auto" w:fill="FFFFFF"/>
    </w:rPr>
  </w:style>
  <w:style w:type="character" w:customStyle="1" w:styleId="Bodytext3105pt3">
    <w:name w:val="Body text (3) + 10.5 pt3"/>
    <w:aliases w:val="Spacing 0 pt66"/>
    <w:basedOn w:val="Bodytext30"/>
    <w:rsid w:val="00C22FE2"/>
    <w:rPr>
      <w:rFonts w:cs="Times New Roman"/>
      <w:i/>
      <w:iCs/>
      <w:spacing w:val="-5"/>
      <w:sz w:val="21"/>
      <w:szCs w:val="21"/>
      <w:shd w:val="clear" w:color="auto" w:fill="FFFFFF"/>
    </w:rPr>
  </w:style>
  <w:style w:type="character" w:customStyle="1" w:styleId="TOC8Char">
    <w:name w:val="TOC 8 Char"/>
    <w:basedOn w:val="DefaultParagraphFont"/>
    <w:link w:val="TOC8"/>
    <w:semiHidden/>
    <w:rsid w:val="00C22FE2"/>
    <w:rPr>
      <w:rFonts w:cs="Times New Roman"/>
      <w:spacing w:val="-3"/>
      <w:sz w:val="25"/>
      <w:szCs w:val="25"/>
      <w:shd w:val="clear" w:color="auto" w:fill="FFFFFF"/>
    </w:rPr>
  </w:style>
  <w:style w:type="character" w:customStyle="1" w:styleId="BodytextSpacing3pt">
    <w:name w:val="Body text + Spacing 3 pt"/>
    <w:basedOn w:val="Bodytext0"/>
    <w:rsid w:val="00C22FE2"/>
    <w:rPr>
      <w:rFonts w:cs="Times New Roman"/>
      <w:spacing w:val="67"/>
      <w:sz w:val="25"/>
      <w:szCs w:val="25"/>
      <w:shd w:val="clear" w:color="auto" w:fill="FFFFFF"/>
    </w:rPr>
  </w:style>
  <w:style w:type="character" w:customStyle="1" w:styleId="Footnote0">
    <w:name w:val="Footnote"/>
    <w:basedOn w:val="Footnote"/>
    <w:rsid w:val="00C22FE2"/>
    <w:rPr>
      <w:rFonts w:cs="Times New Roman"/>
      <w:spacing w:val="-2"/>
      <w:sz w:val="21"/>
      <w:szCs w:val="21"/>
      <w:u w:val="single"/>
      <w:shd w:val="clear" w:color="auto" w:fill="FFFFFF"/>
    </w:rPr>
  </w:style>
  <w:style w:type="character" w:customStyle="1" w:styleId="Footnote125pt">
    <w:name w:val="Footnote + 12.5 pt"/>
    <w:aliases w:val="Spacing 0 pt65"/>
    <w:basedOn w:val="Footnote"/>
    <w:rsid w:val="00C22FE2"/>
    <w:rPr>
      <w:rFonts w:cs="Times New Roman"/>
      <w:spacing w:val="-3"/>
      <w:sz w:val="25"/>
      <w:szCs w:val="25"/>
      <w:shd w:val="clear" w:color="auto" w:fill="FFFFFF"/>
    </w:rPr>
  </w:style>
  <w:style w:type="character" w:customStyle="1" w:styleId="Bodytext5pt">
    <w:name w:val="Body text + 5 pt"/>
    <w:aliases w:val="Spacing 0 pt64"/>
    <w:basedOn w:val="Bodytext0"/>
    <w:rsid w:val="00C22FE2"/>
    <w:rPr>
      <w:rFonts w:cs="Times New Roman"/>
      <w:spacing w:val="0"/>
      <w:sz w:val="10"/>
      <w:szCs w:val="10"/>
      <w:shd w:val="clear" w:color="auto" w:fill="FFFFFF"/>
    </w:rPr>
  </w:style>
  <w:style w:type="character" w:customStyle="1" w:styleId="Heading32">
    <w:name w:val="Heading #3 (2)_"/>
    <w:basedOn w:val="DefaultParagraphFont"/>
    <w:link w:val="Heading320"/>
    <w:rsid w:val="00C22FE2"/>
    <w:rPr>
      <w:rFonts w:cs="Times New Roman"/>
      <w:spacing w:val="-3"/>
      <w:sz w:val="25"/>
      <w:szCs w:val="25"/>
      <w:shd w:val="clear" w:color="auto" w:fill="FFFFFF"/>
    </w:rPr>
  </w:style>
  <w:style w:type="character" w:customStyle="1" w:styleId="Bodytext2NotBold">
    <w:name w:val="Body text (2) + Not Bold"/>
    <w:aliases w:val="Italic18,Spacing 0 pt63"/>
    <w:basedOn w:val="Bodytext20"/>
    <w:rsid w:val="00C22FE2"/>
    <w:rPr>
      <w:rFonts w:cs="Times New Roman"/>
      <w:b/>
      <w:bCs/>
      <w:i/>
      <w:iCs/>
      <w:spacing w:val="-7"/>
      <w:sz w:val="25"/>
      <w:szCs w:val="25"/>
      <w:shd w:val="clear" w:color="auto" w:fill="FFFFFF"/>
    </w:rPr>
  </w:style>
  <w:style w:type="character" w:customStyle="1" w:styleId="Bodytext70">
    <w:name w:val="Body text (7)_"/>
    <w:basedOn w:val="DefaultParagraphFont"/>
    <w:link w:val="Bodytext71"/>
    <w:rsid w:val="00C22FE2"/>
    <w:rPr>
      <w:rFonts w:cs="Times New Roman"/>
      <w:i/>
      <w:iCs/>
      <w:spacing w:val="-5"/>
      <w:sz w:val="21"/>
      <w:szCs w:val="21"/>
      <w:shd w:val="clear" w:color="auto" w:fill="FFFFFF"/>
    </w:rPr>
  </w:style>
  <w:style w:type="character" w:customStyle="1" w:styleId="Bodytext7NotItalic">
    <w:name w:val="Body text (7) + Not Italic"/>
    <w:aliases w:val="Spacing 0 pt62"/>
    <w:basedOn w:val="Bodytext70"/>
    <w:rsid w:val="00C22FE2"/>
    <w:rPr>
      <w:rFonts w:cs="Times New Roman"/>
      <w:i/>
      <w:iCs/>
      <w:spacing w:val="-2"/>
      <w:sz w:val="21"/>
      <w:szCs w:val="21"/>
      <w:shd w:val="clear" w:color="auto" w:fill="FFFFFF"/>
    </w:rPr>
  </w:style>
  <w:style w:type="character" w:customStyle="1" w:styleId="Bodytext8">
    <w:name w:val="Body text (8)_"/>
    <w:basedOn w:val="DefaultParagraphFont"/>
    <w:link w:val="Bodytext80"/>
    <w:rsid w:val="00C22FE2"/>
    <w:rPr>
      <w:rFonts w:ascii="Arial" w:hAnsi="Arial" w:cs="Arial"/>
      <w:i/>
      <w:iCs/>
      <w:noProof/>
      <w:sz w:val="9"/>
      <w:szCs w:val="9"/>
      <w:shd w:val="clear" w:color="auto" w:fill="FFFFFF"/>
    </w:rPr>
  </w:style>
  <w:style w:type="character" w:customStyle="1" w:styleId="Bodytext5Spacing0pt">
    <w:name w:val="Body text (5) + Spacing 0 pt"/>
    <w:basedOn w:val="Bodytext5"/>
    <w:rsid w:val="00C22FE2"/>
    <w:rPr>
      <w:rFonts w:cs="Times New Roman"/>
      <w:spacing w:val="2"/>
      <w:sz w:val="21"/>
      <w:szCs w:val="21"/>
      <w:shd w:val="clear" w:color="auto" w:fill="FFFFFF"/>
    </w:rPr>
  </w:style>
  <w:style w:type="character" w:customStyle="1" w:styleId="Heading1">
    <w:name w:val="Heading #1_"/>
    <w:basedOn w:val="DefaultParagraphFont"/>
    <w:link w:val="Heading10"/>
    <w:rsid w:val="00C22FE2"/>
    <w:rPr>
      <w:rFonts w:cs="Times New Roman"/>
      <w:spacing w:val="-3"/>
      <w:sz w:val="25"/>
      <w:szCs w:val="25"/>
      <w:shd w:val="clear" w:color="auto" w:fill="FFFFFF"/>
    </w:rPr>
  </w:style>
  <w:style w:type="character" w:customStyle="1" w:styleId="Bodytext2105pt">
    <w:name w:val="Body text (2) + 10.5 pt"/>
    <w:aliases w:val="Not Bold,Italic17,Spacing 0 pt61"/>
    <w:basedOn w:val="Bodytext20"/>
    <w:rsid w:val="00C22FE2"/>
    <w:rPr>
      <w:rFonts w:cs="Times New Roman"/>
      <w:b/>
      <w:bCs/>
      <w:i/>
      <w:iCs/>
      <w:spacing w:val="-4"/>
      <w:sz w:val="21"/>
      <w:szCs w:val="21"/>
      <w:shd w:val="clear" w:color="auto" w:fill="FFFFFF"/>
    </w:rPr>
  </w:style>
  <w:style w:type="character" w:customStyle="1" w:styleId="Bodytext2NotBold3">
    <w:name w:val="Body text (2) + Not Bold3"/>
    <w:aliases w:val="Spacing 0 pt60"/>
    <w:basedOn w:val="Bodytext20"/>
    <w:rsid w:val="00C22FE2"/>
    <w:rPr>
      <w:rFonts w:cs="Times New Roman"/>
      <w:b/>
      <w:bCs/>
      <w:noProof/>
      <w:spacing w:val="-3"/>
      <w:sz w:val="25"/>
      <w:szCs w:val="25"/>
      <w:shd w:val="clear" w:color="auto" w:fill="FFFFFF"/>
    </w:rPr>
  </w:style>
  <w:style w:type="character" w:customStyle="1" w:styleId="Heading3">
    <w:name w:val="Heading #3_"/>
    <w:basedOn w:val="DefaultParagraphFont"/>
    <w:link w:val="Heading30"/>
    <w:rsid w:val="00C22FE2"/>
    <w:rPr>
      <w:rFonts w:cs="Times New Roman"/>
      <w:i/>
      <w:iCs/>
      <w:spacing w:val="-5"/>
      <w:sz w:val="21"/>
      <w:szCs w:val="21"/>
      <w:shd w:val="clear" w:color="auto" w:fill="FFFFFF"/>
    </w:rPr>
  </w:style>
  <w:style w:type="character" w:customStyle="1" w:styleId="Heading3NotItalic">
    <w:name w:val="Heading #3 + Not Italic"/>
    <w:aliases w:val="Spacing 0 pt59"/>
    <w:basedOn w:val="Heading3"/>
    <w:rsid w:val="00C22FE2"/>
    <w:rPr>
      <w:rFonts w:cs="Times New Roman"/>
      <w:i/>
      <w:iCs/>
      <w:spacing w:val="-2"/>
      <w:sz w:val="21"/>
      <w:szCs w:val="21"/>
      <w:shd w:val="clear" w:color="auto" w:fill="FFFFFF"/>
    </w:rPr>
  </w:style>
  <w:style w:type="character" w:customStyle="1" w:styleId="Bodytext9">
    <w:name w:val="Body text (9)_"/>
    <w:basedOn w:val="DefaultParagraphFont"/>
    <w:link w:val="Bodytext90"/>
    <w:rsid w:val="00C22FE2"/>
    <w:rPr>
      <w:rFonts w:cs="Times New Roman"/>
      <w:b/>
      <w:bCs/>
      <w:i/>
      <w:iCs/>
      <w:spacing w:val="1"/>
      <w:sz w:val="19"/>
      <w:szCs w:val="19"/>
      <w:shd w:val="clear" w:color="auto" w:fill="FFFFFF"/>
    </w:rPr>
  </w:style>
  <w:style w:type="character" w:customStyle="1" w:styleId="Bodytext9105pt">
    <w:name w:val="Body text (9) + 10.5 pt"/>
    <w:aliases w:val="Not Bold12,Not Italic17,Spacing 0 pt58"/>
    <w:basedOn w:val="Bodytext9"/>
    <w:rsid w:val="00C22FE2"/>
    <w:rPr>
      <w:rFonts w:cs="Times New Roman"/>
      <w:b/>
      <w:bCs/>
      <w:i/>
      <w:iCs/>
      <w:spacing w:val="2"/>
      <w:sz w:val="21"/>
      <w:szCs w:val="21"/>
      <w:shd w:val="clear" w:color="auto" w:fill="FFFFFF"/>
    </w:rPr>
  </w:style>
  <w:style w:type="character" w:customStyle="1" w:styleId="Heading20">
    <w:name w:val="Heading #2_"/>
    <w:basedOn w:val="DefaultParagraphFont"/>
    <w:link w:val="Heading21"/>
    <w:rsid w:val="00C22FE2"/>
    <w:rPr>
      <w:rFonts w:cs="Times New Roman"/>
      <w:spacing w:val="-3"/>
      <w:sz w:val="25"/>
      <w:szCs w:val="25"/>
      <w:shd w:val="clear" w:color="auto" w:fill="FFFFFF"/>
    </w:rPr>
  </w:style>
  <w:style w:type="character" w:customStyle="1" w:styleId="Heading33">
    <w:name w:val="Heading #3 (3)_"/>
    <w:basedOn w:val="DefaultParagraphFont"/>
    <w:link w:val="Heading330"/>
    <w:rsid w:val="00C22FE2"/>
    <w:rPr>
      <w:rFonts w:cs="Times New Roman"/>
      <w:b/>
      <w:bCs/>
      <w:i/>
      <w:iCs/>
      <w:spacing w:val="-3"/>
      <w:sz w:val="23"/>
      <w:szCs w:val="23"/>
      <w:shd w:val="clear" w:color="auto" w:fill="FFFFFF"/>
    </w:rPr>
  </w:style>
  <w:style w:type="character" w:customStyle="1" w:styleId="Heading33105pt">
    <w:name w:val="Heading #3 (3) + 10.5 pt"/>
    <w:aliases w:val="Not Bold11,Not Italic16,Spacing 0 pt57"/>
    <w:basedOn w:val="Heading33"/>
    <w:rsid w:val="00C22FE2"/>
    <w:rPr>
      <w:rFonts w:cs="Times New Roman"/>
      <w:b/>
      <w:bCs/>
      <w:i/>
      <w:iCs/>
      <w:spacing w:val="-2"/>
      <w:sz w:val="21"/>
      <w:szCs w:val="21"/>
      <w:shd w:val="clear" w:color="auto" w:fill="FFFFFF"/>
    </w:rPr>
  </w:style>
  <w:style w:type="character" w:customStyle="1" w:styleId="Bodytext3105pt2">
    <w:name w:val="Body text (3) + 10.5 pt2"/>
    <w:basedOn w:val="Bodytext30"/>
    <w:rsid w:val="00C22FE2"/>
    <w:rPr>
      <w:rFonts w:cs="Times New Roman"/>
      <w:i/>
      <w:iCs/>
      <w:spacing w:val="-4"/>
      <w:sz w:val="21"/>
      <w:szCs w:val="21"/>
      <w:shd w:val="clear" w:color="auto" w:fill="FFFFFF"/>
    </w:rPr>
  </w:style>
  <w:style w:type="character" w:customStyle="1" w:styleId="Footnote2">
    <w:name w:val="Footnote (2)_"/>
    <w:basedOn w:val="DefaultParagraphFont"/>
    <w:link w:val="Footnote20"/>
    <w:rsid w:val="00C22FE2"/>
    <w:rPr>
      <w:rFonts w:cs="Times New Roman"/>
      <w:spacing w:val="-3"/>
      <w:sz w:val="25"/>
      <w:szCs w:val="25"/>
      <w:shd w:val="clear" w:color="auto" w:fill="FFFFFF"/>
    </w:rPr>
  </w:style>
  <w:style w:type="character" w:customStyle="1" w:styleId="Footnote24pt">
    <w:name w:val="Footnote (2) + 4 pt"/>
    <w:aliases w:val="Spacing 0 pt56"/>
    <w:basedOn w:val="Footnote2"/>
    <w:rsid w:val="00C22FE2"/>
    <w:rPr>
      <w:rFonts w:cs="Times New Roman"/>
      <w:noProof/>
      <w:spacing w:val="0"/>
      <w:sz w:val="8"/>
      <w:szCs w:val="8"/>
      <w:shd w:val="clear" w:color="auto" w:fill="FFFFFF"/>
    </w:rPr>
  </w:style>
  <w:style w:type="character" w:customStyle="1" w:styleId="Bodytext216pt">
    <w:name w:val="Body text (2) + 16 pt"/>
    <w:aliases w:val="Spacing 0 pt55"/>
    <w:basedOn w:val="Bodytext20"/>
    <w:rsid w:val="00C22FE2"/>
    <w:rPr>
      <w:rFonts w:cs="Times New Roman"/>
      <w:b/>
      <w:bCs/>
      <w:spacing w:val="-9"/>
      <w:sz w:val="32"/>
      <w:szCs w:val="32"/>
      <w:shd w:val="clear" w:color="auto" w:fill="FFFFFF"/>
    </w:rPr>
  </w:style>
  <w:style w:type="character" w:customStyle="1" w:styleId="Bodytext10">
    <w:name w:val="Body text (10)_"/>
    <w:basedOn w:val="DefaultParagraphFont"/>
    <w:link w:val="Bodytext100"/>
    <w:rsid w:val="00C22FE2"/>
    <w:rPr>
      <w:rFonts w:cs="Times New Roman"/>
      <w:sz w:val="26"/>
      <w:szCs w:val="26"/>
      <w:shd w:val="clear" w:color="auto" w:fill="FFFFFF"/>
    </w:rPr>
  </w:style>
  <w:style w:type="character" w:customStyle="1" w:styleId="Bodytext10125pt">
    <w:name w:val="Body text (10) + 12.5 pt"/>
    <w:aliases w:val="Spacing 0 pt54"/>
    <w:basedOn w:val="Bodytext10"/>
    <w:rsid w:val="00C22FE2"/>
    <w:rPr>
      <w:rFonts w:cs="Times New Roman"/>
      <w:spacing w:val="-3"/>
      <w:sz w:val="25"/>
      <w:szCs w:val="25"/>
      <w:shd w:val="clear" w:color="auto" w:fill="FFFFFF"/>
    </w:rPr>
  </w:style>
  <w:style w:type="character" w:customStyle="1" w:styleId="Bodytext115pt">
    <w:name w:val="Body text + 11.5 pt"/>
    <w:aliases w:val="Bold4,Italic16"/>
    <w:basedOn w:val="Bodytext0"/>
    <w:rsid w:val="00C22FE2"/>
    <w:rPr>
      <w:rFonts w:cs="Times New Roman"/>
      <w:b/>
      <w:bCs/>
      <w:i/>
      <w:iCs/>
      <w:spacing w:val="-3"/>
      <w:sz w:val="23"/>
      <w:szCs w:val="23"/>
      <w:shd w:val="clear" w:color="auto" w:fill="FFFFFF"/>
    </w:rPr>
  </w:style>
  <w:style w:type="character" w:customStyle="1" w:styleId="Bodytext115pt1">
    <w:name w:val="Body text + 11.5 pt1"/>
    <w:aliases w:val="Spacing 0 pt53"/>
    <w:basedOn w:val="Bodytext0"/>
    <w:rsid w:val="00C22FE2"/>
    <w:rPr>
      <w:rFonts w:cs="Times New Roman"/>
      <w:noProof/>
      <w:spacing w:val="0"/>
      <w:sz w:val="23"/>
      <w:szCs w:val="23"/>
      <w:shd w:val="clear" w:color="auto" w:fill="FFFFFF"/>
    </w:rPr>
  </w:style>
  <w:style w:type="character" w:customStyle="1" w:styleId="Bodytext11">
    <w:name w:val="Body text (11)_"/>
    <w:basedOn w:val="DefaultParagraphFont"/>
    <w:link w:val="Bodytext110"/>
    <w:rsid w:val="00C22FE2"/>
    <w:rPr>
      <w:rFonts w:cs="Times New Roman"/>
      <w:spacing w:val="-3"/>
      <w:sz w:val="25"/>
      <w:szCs w:val="25"/>
      <w:shd w:val="clear" w:color="auto" w:fill="FFFFFF"/>
    </w:rPr>
  </w:style>
  <w:style w:type="character" w:customStyle="1" w:styleId="Bodytext11105pt">
    <w:name w:val="Body text (11) + 10.5 pt"/>
    <w:aliases w:val="Italic15,Spacing 0 pt52"/>
    <w:basedOn w:val="Bodytext11"/>
    <w:rsid w:val="00C22FE2"/>
    <w:rPr>
      <w:rFonts w:cs="Times New Roman"/>
      <w:i/>
      <w:iCs/>
      <w:spacing w:val="-4"/>
      <w:sz w:val="21"/>
      <w:szCs w:val="21"/>
      <w:shd w:val="clear" w:color="auto" w:fill="FFFFFF"/>
    </w:rPr>
  </w:style>
  <w:style w:type="character" w:customStyle="1" w:styleId="Bodytext12">
    <w:name w:val="Body text (12)_"/>
    <w:basedOn w:val="DefaultParagraphFont"/>
    <w:link w:val="Bodytext120"/>
    <w:rsid w:val="00C22FE2"/>
    <w:rPr>
      <w:rFonts w:cs="Times New Roman"/>
      <w:b/>
      <w:bCs/>
      <w:i/>
      <w:iCs/>
      <w:sz w:val="15"/>
      <w:szCs w:val="15"/>
      <w:shd w:val="clear" w:color="auto" w:fill="FFFFFF"/>
    </w:rPr>
  </w:style>
  <w:style w:type="character" w:customStyle="1" w:styleId="Bodytext1295pt">
    <w:name w:val="Body text (12) + 9.5 pt"/>
    <w:aliases w:val="Not Bold10,Not Italic15"/>
    <w:basedOn w:val="Bodytext12"/>
    <w:rsid w:val="00C22FE2"/>
    <w:rPr>
      <w:rFonts w:cs="Times New Roman"/>
      <w:b/>
      <w:bCs/>
      <w:i/>
      <w:iCs/>
      <w:sz w:val="19"/>
      <w:szCs w:val="19"/>
      <w:shd w:val="clear" w:color="auto" w:fill="FFFFFF"/>
    </w:rPr>
  </w:style>
  <w:style w:type="character" w:customStyle="1" w:styleId="BodytextSpacing1pt">
    <w:name w:val="Body text + Spacing 1 pt"/>
    <w:basedOn w:val="Bodytext0"/>
    <w:rsid w:val="00C22FE2"/>
    <w:rPr>
      <w:rFonts w:cs="Times New Roman"/>
      <w:spacing w:val="25"/>
      <w:sz w:val="25"/>
      <w:szCs w:val="25"/>
      <w:shd w:val="clear" w:color="auto" w:fill="FFFFFF"/>
    </w:rPr>
  </w:style>
  <w:style w:type="character" w:customStyle="1" w:styleId="Bodytext13">
    <w:name w:val="Body text (13)_"/>
    <w:basedOn w:val="DefaultParagraphFont"/>
    <w:link w:val="Bodytext130"/>
    <w:rsid w:val="00C22FE2"/>
    <w:rPr>
      <w:rFonts w:cs="Times New Roman"/>
      <w:noProof/>
      <w:sz w:val="18"/>
      <w:szCs w:val="18"/>
      <w:shd w:val="clear" w:color="auto" w:fill="FFFFFF"/>
    </w:rPr>
  </w:style>
  <w:style w:type="character" w:customStyle="1" w:styleId="Heading34">
    <w:name w:val="Heading #3 (4)_"/>
    <w:basedOn w:val="DefaultParagraphFont"/>
    <w:link w:val="Heading340"/>
    <w:rsid w:val="00C22FE2"/>
    <w:rPr>
      <w:rFonts w:cs="Times New Roman"/>
      <w:b/>
      <w:bCs/>
      <w:i/>
      <w:iCs/>
      <w:spacing w:val="-7"/>
      <w:sz w:val="23"/>
      <w:szCs w:val="23"/>
      <w:shd w:val="clear" w:color="auto" w:fill="FFFFFF"/>
    </w:rPr>
  </w:style>
  <w:style w:type="character" w:customStyle="1" w:styleId="Heading344pt">
    <w:name w:val="Heading #3 (4) + 4 pt"/>
    <w:aliases w:val="Not Bold9,Not Italic14,Spacing 0 pt51"/>
    <w:basedOn w:val="Heading34"/>
    <w:rsid w:val="00C22FE2"/>
    <w:rPr>
      <w:rFonts w:cs="Times New Roman"/>
      <w:b/>
      <w:bCs/>
      <w:i/>
      <w:iCs/>
      <w:spacing w:val="0"/>
      <w:sz w:val="8"/>
      <w:szCs w:val="8"/>
      <w:shd w:val="clear" w:color="auto" w:fill="FFFFFF"/>
    </w:rPr>
  </w:style>
  <w:style w:type="character" w:customStyle="1" w:styleId="Heading34105pt">
    <w:name w:val="Heading #3 (4) + 10.5 pt"/>
    <w:aliases w:val="Not Bold8,Not Italic13,Spacing 0 pt50"/>
    <w:basedOn w:val="Heading34"/>
    <w:rsid w:val="00C22FE2"/>
    <w:rPr>
      <w:rFonts w:cs="Times New Roman"/>
      <w:b/>
      <w:bCs/>
      <w:i/>
      <w:iCs/>
      <w:spacing w:val="-2"/>
      <w:sz w:val="21"/>
      <w:szCs w:val="21"/>
      <w:shd w:val="clear" w:color="auto" w:fill="FFFFFF"/>
    </w:rPr>
  </w:style>
  <w:style w:type="character" w:customStyle="1" w:styleId="Bodytext14">
    <w:name w:val="Body text (14)_"/>
    <w:basedOn w:val="DefaultParagraphFont"/>
    <w:link w:val="Bodytext140"/>
    <w:rsid w:val="00C22FE2"/>
    <w:rPr>
      <w:rFonts w:cs="Times New Roman"/>
      <w:sz w:val="21"/>
      <w:szCs w:val="21"/>
      <w:shd w:val="clear" w:color="auto" w:fill="FFFFFF"/>
    </w:rPr>
  </w:style>
  <w:style w:type="character" w:customStyle="1" w:styleId="Bodytext14Spacing0pt">
    <w:name w:val="Body text (14) + Spacing 0 pt"/>
    <w:basedOn w:val="Bodytext14"/>
    <w:rsid w:val="00C22FE2"/>
    <w:rPr>
      <w:rFonts w:cs="Times New Roman"/>
      <w:spacing w:val="-2"/>
      <w:sz w:val="21"/>
      <w:szCs w:val="21"/>
      <w:shd w:val="clear" w:color="auto" w:fill="FFFFFF"/>
    </w:rPr>
  </w:style>
  <w:style w:type="character" w:customStyle="1" w:styleId="Bodytext14Arial">
    <w:name w:val="Body text (14) + Arial"/>
    <w:aliases w:val="11 pt,Italic14,Spacing 2 pt"/>
    <w:basedOn w:val="Bodytext14"/>
    <w:rsid w:val="00C22FE2"/>
    <w:rPr>
      <w:rFonts w:ascii="Arial" w:hAnsi="Arial" w:cs="Arial"/>
      <w:i/>
      <w:iCs/>
      <w:spacing w:val="49"/>
      <w:sz w:val="22"/>
      <w:szCs w:val="22"/>
      <w:shd w:val="clear" w:color="auto" w:fill="FFFFFF"/>
    </w:rPr>
  </w:style>
  <w:style w:type="character" w:customStyle="1" w:styleId="Heading112">
    <w:name w:val="Heading #11 (2)_"/>
    <w:basedOn w:val="DefaultParagraphFont"/>
    <w:link w:val="Heading1120"/>
    <w:rsid w:val="00C22FE2"/>
    <w:rPr>
      <w:rFonts w:cs="Times New Roman"/>
      <w:spacing w:val="-2"/>
      <w:sz w:val="25"/>
      <w:szCs w:val="25"/>
      <w:shd w:val="clear" w:color="auto" w:fill="FFFFFF"/>
    </w:rPr>
  </w:style>
  <w:style w:type="character" w:customStyle="1" w:styleId="Headerorfooter2">
    <w:name w:val="Header or footer (2)_"/>
    <w:basedOn w:val="DefaultParagraphFont"/>
    <w:link w:val="Headerorfooter20"/>
    <w:rsid w:val="00C22FE2"/>
    <w:rPr>
      <w:rFonts w:cs="Times New Roman"/>
      <w:spacing w:val="-2"/>
      <w:sz w:val="25"/>
      <w:szCs w:val="25"/>
      <w:shd w:val="clear" w:color="auto" w:fill="FFFFFF"/>
    </w:rPr>
  </w:style>
  <w:style w:type="character" w:customStyle="1" w:styleId="Heading11">
    <w:name w:val="Heading #11_"/>
    <w:basedOn w:val="DefaultParagraphFont"/>
    <w:link w:val="Heading110"/>
    <w:rsid w:val="00C22FE2"/>
    <w:rPr>
      <w:rFonts w:cs="Times New Roman"/>
      <w:b/>
      <w:bCs/>
      <w:sz w:val="25"/>
      <w:szCs w:val="25"/>
      <w:shd w:val="clear" w:color="auto" w:fill="FFFFFF"/>
    </w:rPr>
  </w:style>
  <w:style w:type="character" w:customStyle="1" w:styleId="BodytextSpacing0pt">
    <w:name w:val="Body text + Spacing 0 pt"/>
    <w:basedOn w:val="Bodytext0"/>
    <w:rsid w:val="00C22FE2"/>
    <w:rPr>
      <w:rFonts w:cs="Times New Roman"/>
      <w:spacing w:val="-2"/>
      <w:sz w:val="25"/>
      <w:szCs w:val="25"/>
      <w:shd w:val="clear" w:color="auto" w:fill="FFFFFF"/>
    </w:rPr>
  </w:style>
  <w:style w:type="character" w:customStyle="1" w:styleId="BodytextItalic2">
    <w:name w:val="Body text + Italic2"/>
    <w:aliases w:val="Spacing 0 pt49"/>
    <w:basedOn w:val="Bodytext0"/>
    <w:rsid w:val="00C22FE2"/>
    <w:rPr>
      <w:rFonts w:cs="Times New Roman"/>
      <w:i/>
      <w:iCs/>
      <w:spacing w:val="-5"/>
      <w:sz w:val="25"/>
      <w:szCs w:val="25"/>
      <w:shd w:val="clear" w:color="auto" w:fill="FFFFFF"/>
    </w:rPr>
  </w:style>
  <w:style w:type="character" w:customStyle="1" w:styleId="BodytextArial">
    <w:name w:val="Body text + Arial"/>
    <w:aliases w:val="11 pt5,Italic13,Spacing 0 pt48"/>
    <w:basedOn w:val="Bodytext0"/>
    <w:rsid w:val="00C22FE2"/>
    <w:rPr>
      <w:rFonts w:ascii="Arial" w:hAnsi="Arial" w:cs="Arial"/>
      <w:i/>
      <w:iCs/>
      <w:spacing w:val="-7"/>
      <w:sz w:val="22"/>
      <w:szCs w:val="22"/>
      <w:shd w:val="clear" w:color="auto" w:fill="FFFFFF"/>
    </w:rPr>
  </w:style>
  <w:style w:type="character" w:customStyle="1" w:styleId="Bodytext105pt3">
    <w:name w:val="Body text + 10.5 pt3"/>
    <w:basedOn w:val="Bodytext0"/>
    <w:rsid w:val="00C22FE2"/>
    <w:rPr>
      <w:rFonts w:cs="Times New Roman"/>
      <w:spacing w:val="-3"/>
      <w:sz w:val="21"/>
      <w:szCs w:val="21"/>
      <w:shd w:val="clear" w:color="auto" w:fill="FFFFFF"/>
    </w:rPr>
  </w:style>
  <w:style w:type="character" w:customStyle="1" w:styleId="Heading11NotBold">
    <w:name w:val="Heading #11 + Not Bold"/>
    <w:aliases w:val="Spacing 0 pt47"/>
    <w:basedOn w:val="Heading11"/>
    <w:rsid w:val="00C22FE2"/>
    <w:rPr>
      <w:rFonts w:cs="Times New Roman"/>
      <w:b/>
      <w:bCs/>
      <w:spacing w:val="-2"/>
      <w:sz w:val="25"/>
      <w:szCs w:val="25"/>
      <w:shd w:val="clear" w:color="auto" w:fill="FFFFFF"/>
    </w:rPr>
  </w:style>
  <w:style w:type="character" w:customStyle="1" w:styleId="Bodytext11Spacing0pt">
    <w:name w:val="Body text (11) + Spacing 0 pt"/>
    <w:basedOn w:val="Bodytext11"/>
    <w:rsid w:val="00C22FE2"/>
    <w:rPr>
      <w:rFonts w:cs="Times New Roman"/>
      <w:spacing w:val="-2"/>
      <w:sz w:val="25"/>
      <w:szCs w:val="25"/>
      <w:shd w:val="clear" w:color="auto" w:fill="FFFFFF"/>
    </w:rPr>
  </w:style>
  <w:style w:type="character" w:customStyle="1" w:styleId="Heading102">
    <w:name w:val="Heading #10 (2)_"/>
    <w:basedOn w:val="DefaultParagraphFont"/>
    <w:link w:val="Heading1020"/>
    <w:rsid w:val="00C22FE2"/>
    <w:rPr>
      <w:rFonts w:cs="Times New Roman"/>
      <w:spacing w:val="-2"/>
      <w:sz w:val="25"/>
      <w:szCs w:val="25"/>
      <w:shd w:val="clear" w:color="auto" w:fill="FFFFFF"/>
    </w:rPr>
  </w:style>
  <w:style w:type="character" w:customStyle="1" w:styleId="Footnote3">
    <w:name w:val="Footnote (3)_"/>
    <w:basedOn w:val="DefaultParagraphFont"/>
    <w:link w:val="Footnote30"/>
    <w:rsid w:val="00C22FE2"/>
    <w:rPr>
      <w:rFonts w:cs="Times New Roman"/>
      <w:sz w:val="18"/>
      <w:szCs w:val="18"/>
      <w:shd w:val="clear" w:color="auto" w:fill="FFFFFF"/>
    </w:rPr>
  </w:style>
  <w:style w:type="character" w:customStyle="1" w:styleId="Footnote3Italic">
    <w:name w:val="Footnote (3) + Italic"/>
    <w:basedOn w:val="Footnote3"/>
    <w:rsid w:val="00C22FE2"/>
    <w:rPr>
      <w:rFonts w:cs="Times New Roman"/>
      <w:i/>
      <w:iCs/>
      <w:noProof/>
      <w:sz w:val="18"/>
      <w:szCs w:val="18"/>
      <w:shd w:val="clear" w:color="auto" w:fill="FFFFFF"/>
    </w:rPr>
  </w:style>
  <w:style w:type="character" w:customStyle="1" w:styleId="Headerorfooter0">
    <w:name w:val="Header or footer"/>
    <w:basedOn w:val="Headerorfooter"/>
    <w:rsid w:val="00C22FE2"/>
    <w:rPr>
      <w:rFonts w:cs="Times New Roman"/>
      <w:b/>
      <w:bCs/>
      <w:spacing w:val="-3"/>
      <w:sz w:val="25"/>
      <w:szCs w:val="25"/>
      <w:shd w:val="clear" w:color="auto" w:fill="FFFFFF"/>
    </w:rPr>
  </w:style>
  <w:style w:type="character" w:customStyle="1" w:styleId="Bodytext2Spacing0pt">
    <w:name w:val="Body text (2) + Spacing 0 pt"/>
    <w:basedOn w:val="Bodytext20"/>
    <w:rsid w:val="00C22FE2"/>
    <w:rPr>
      <w:rFonts w:cs="Times New Roman"/>
      <w:b/>
      <w:bCs/>
      <w:spacing w:val="0"/>
      <w:sz w:val="25"/>
      <w:szCs w:val="25"/>
      <w:shd w:val="clear" w:color="auto" w:fill="FFFFFF"/>
    </w:rPr>
  </w:style>
  <w:style w:type="character" w:customStyle="1" w:styleId="Bodytext11105pt2">
    <w:name w:val="Body text (11) + 10.5 pt2"/>
    <w:aliases w:val="Italic12"/>
    <w:basedOn w:val="Bodytext11"/>
    <w:rsid w:val="00C22FE2"/>
    <w:rPr>
      <w:rFonts w:cs="Times New Roman"/>
      <w:i/>
      <w:iCs/>
      <w:spacing w:val="-3"/>
      <w:sz w:val="21"/>
      <w:szCs w:val="21"/>
      <w:shd w:val="clear" w:color="auto" w:fill="FFFFFF"/>
    </w:rPr>
  </w:style>
  <w:style w:type="character" w:customStyle="1" w:styleId="Bodytext6NotItalic">
    <w:name w:val="Body text (6) + Not Italic"/>
    <w:aliases w:val="Spacing 0 pt46"/>
    <w:basedOn w:val="Bodytext6"/>
    <w:rsid w:val="00C22FE2"/>
    <w:rPr>
      <w:rFonts w:cs="Times New Roman"/>
      <w:i/>
      <w:iCs/>
      <w:spacing w:val="-3"/>
      <w:sz w:val="21"/>
      <w:szCs w:val="21"/>
      <w:shd w:val="clear" w:color="auto" w:fill="FFFFFF"/>
    </w:rPr>
  </w:style>
  <w:style w:type="character" w:customStyle="1" w:styleId="Bodytext6Arial">
    <w:name w:val="Body text (6) + Arial"/>
    <w:aliases w:val="11 pt4,Spacing 0 pt45"/>
    <w:basedOn w:val="Bodytext6"/>
    <w:rsid w:val="00C22FE2"/>
    <w:rPr>
      <w:rFonts w:ascii="Arial" w:hAnsi="Arial" w:cs="Arial"/>
      <w:i/>
      <w:iCs/>
      <w:spacing w:val="-7"/>
      <w:sz w:val="22"/>
      <w:szCs w:val="22"/>
      <w:shd w:val="clear" w:color="auto" w:fill="FFFFFF"/>
    </w:rPr>
  </w:style>
  <w:style w:type="character" w:customStyle="1" w:styleId="Bodytext6Spacing0pt">
    <w:name w:val="Body text (6) + Spacing 0 pt"/>
    <w:basedOn w:val="Bodytext6"/>
    <w:rsid w:val="00C22FE2"/>
    <w:rPr>
      <w:rFonts w:cs="Times New Roman"/>
      <w:i/>
      <w:iCs/>
      <w:spacing w:val="-3"/>
      <w:sz w:val="21"/>
      <w:szCs w:val="21"/>
      <w:shd w:val="clear" w:color="auto" w:fill="FFFFFF"/>
    </w:rPr>
  </w:style>
  <w:style w:type="character" w:customStyle="1" w:styleId="Bodytext6NotItalic1">
    <w:name w:val="Body text (6) + Not Italic1"/>
    <w:aliases w:val="Spacing 0 pt44"/>
    <w:basedOn w:val="Bodytext6"/>
    <w:rsid w:val="00C22FE2"/>
    <w:rPr>
      <w:rFonts w:cs="Times New Roman"/>
      <w:i/>
      <w:iCs/>
      <w:spacing w:val="-2"/>
      <w:sz w:val="21"/>
      <w:szCs w:val="21"/>
      <w:shd w:val="clear" w:color="auto" w:fill="FFFFFF"/>
    </w:rPr>
  </w:style>
  <w:style w:type="character" w:customStyle="1" w:styleId="Bodytext60">
    <w:name w:val="Body text (6)"/>
    <w:basedOn w:val="Bodytext6"/>
    <w:rsid w:val="00C22FE2"/>
    <w:rPr>
      <w:rFonts w:cs="Times New Roman"/>
      <w:i/>
      <w:iCs/>
      <w:spacing w:val="-4"/>
      <w:sz w:val="21"/>
      <w:szCs w:val="21"/>
      <w:shd w:val="clear" w:color="auto" w:fill="FFFFFF"/>
    </w:rPr>
  </w:style>
  <w:style w:type="character" w:customStyle="1" w:styleId="Footnote4">
    <w:name w:val="Footnote (4)_"/>
    <w:basedOn w:val="DefaultParagraphFont"/>
    <w:link w:val="Footnote40"/>
    <w:rsid w:val="00C22FE2"/>
    <w:rPr>
      <w:rFonts w:cs="Times New Roman"/>
      <w:spacing w:val="-3"/>
      <w:shd w:val="clear" w:color="auto" w:fill="FFFFFF"/>
    </w:rPr>
  </w:style>
  <w:style w:type="character" w:customStyle="1" w:styleId="Bodytext15">
    <w:name w:val="Body text (15)_"/>
    <w:basedOn w:val="DefaultParagraphFont"/>
    <w:link w:val="Bodytext150"/>
    <w:rsid w:val="00C22FE2"/>
    <w:rPr>
      <w:rFonts w:ascii="Arial" w:hAnsi="Arial" w:cs="Arial"/>
      <w:i/>
      <w:iCs/>
      <w:spacing w:val="-7"/>
      <w:sz w:val="22"/>
      <w:shd w:val="clear" w:color="auto" w:fill="FFFFFF"/>
    </w:rPr>
  </w:style>
  <w:style w:type="character" w:customStyle="1" w:styleId="Bodytext15TimesNewRoman">
    <w:name w:val="Body text (15) + Times New Roman"/>
    <w:aliases w:val="10.5 pt,Not Italic12,Spacing 0 pt43"/>
    <w:basedOn w:val="Bodytext15"/>
    <w:rsid w:val="00C22FE2"/>
    <w:rPr>
      <w:rFonts w:ascii="Times New Roman" w:hAnsi="Times New Roman" w:cs="Times New Roman"/>
      <w:i/>
      <w:iCs/>
      <w:spacing w:val="-3"/>
      <w:sz w:val="21"/>
      <w:szCs w:val="21"/>
      <w:shd w:val="clear" w:color="auto" w:fill="FFFFFF"/>
    </w:rPr>
  </w:style>
  <w:style w:type="character" w:customStyle="1" w:styleId="Heading22">
    <w:name w:val="Heading #2 (2)_"/>
    <w:basedOn w:val="DefaultParagraphFont"/>
    <w:link w:val="Heading220"/>
    <w:rsid w:val="00C22FE2"/>
    <w:rPr>
      <w:rFonts w:ascii="FrankRuehl" w:cs="FrankRuehl"/>
      <w:sz w:val="8"/>
      <w:szCs w:val="8"/>
      <w:shd w:val="clear" w:color="auto" w:fill="FFFFFF"/>
    </w:rPr>
  </w:style>
  <w:style w:type="character" w:customStyle="1" w:styleId="Heading22MSGothic">
    <w:name w:val="Heading #2 (2) + MS Gothic"/>
    <w:aliases w:val="6.5 pt"/>
    <w:basedOn w:val="Heading22"/>
    <w:rsid w:val="00C22FE2"/>
    <w:rPr>
      <w:rFonts w:ascii="MS Gothic" w:eastAsia="MS Gothic" w:cs="MS Gothic"/>
      <w:noProof/>
      <w:sz w:val="13"/>
      <w:szCs w:val="13"/>
      <w:shd w:val="clear" w:color="auto" w:fill="FFFFFF"/>
    </w:rPr>
  </w:style>
  <w:style w:type="character" w:customStyle="1" w:styleId="Heading113">
    <w:name w:val="Heading #11 (3)_"/>
    <w:basedOn w:val="DefaultParagraphFont"/>
    <w:link w:val="Heading1130"/>
    <w:rsid w:val="00C22FE2"/>
    <w:rPr>
      <w:rFonts w:cs="Times New Roman"/>
      <w:spacing w:val="-2"/>
      <w:sz w:val="25"/>
      <w:szCs w:val="25"/>
      <w:shd w:val="clear" w:color="auto" w:fill="FFFFFF"/>
    </w:rPr>
  </w:style>
  <w:style w:type="character" w:customStyle="1" w:styleId="Heading8">
    <w:name w:val="Heading #8_"/>
    <w:basedOn w:val="DefaultParagraphFont"/>
    <w:link w:val="Heading80"/>
    <w:rsid w:val="00C22FE2"/>
    <w:rPr>
      <w:rFonts w:cs="Times New Roman"/>
      <w:spacing w:val="-2"/>
      <w:sz w:val="25"/>
      <w:szCs w:val="25"/>
      <w:shd w:val="clear" w:color="auto" w:fill="FFFFFF"/>
    </w:rPr>
  </w:style>
  <w:style w:type="character" w:customStyle="1" w:styleId="Heading113105pt">
    <w:name w:val="Heading #11 (3) + 10.5 pt"/>
    <w:aliases w:val="Italic11,Spacing 0 pt42"/>
    <w:basedOn w:val="Heading113"/>
    <w:rsid w:val="00C22FE2"/>
    <w:rPr>
      <w:rFonts w:cs="Times New Roman"/>
      <w:i/>
      <w:iCs/>
      <w:spacing w:val="-3"/>
      <w:sz w:val="21"/>
      <w:szCs w:val="21"/>
      <w:shd w:val="clear" w:color="auto" w:fill="FFFFFF"/>
    </w:rPr>
  </w:style>
  <w:style w:type="character" w:customStyle="1" w:styleId="Bodytext7Spacing0pt">
    <w:name w:val="Body text (7) + Spacing 0 pt"/>
    <w:basedOn w:val="Bodytext70"/>
    <w:rsid w:val="00C22FE2"/>
    <w:rPr>
      <w:rFonts w:cs="Times New Roman"/>
      <w:i/>
      <w:iCs/>
      <w:spacing w:val="-4"/>
      <w:sz w:val="21"/>
      <w:szCs w:val="21"/>
      <w:shd w:val="clear" w:color="auto" w:fill="FFFFFF"/>
    </w:rPr>
  </w:style>
  <w:style w:type="character" w:customStyle="1" w:styleId="Bodytext7SmallCaps">
    <w:name w:val="Body text (7) + Small Caps"/>
    <w:aliases w:val="Spacing 0 pt41"/>
    <w:basedOn w:val="Bodytext70"/>
    <w:rsid w:val="00C22FE2"/>
    <w:rPr>
      <w:rFonts w:cs="Times New Roman"/>
      <w:i/>
      <w:iCs/>
      <w:smallCaps/>
      <w:spacing w:val="-4"/>
      <w:sz w:val="21"/>
      <w:szCs w:val="21"/>
      <w:shd w:val="clear" w:color="auto" w:fill="FFFFFF"/>
    </w:rPr>
  </w:style>
  <w:style w:type="character" w:customStyle="1" w:styleId="Footnote5">
    <w:name w:val="Footnote (5)_"/>
    <w:basedOn w:val="DefaultParagraphFont"/>
    <w:link w:val="Footnote50"/>
    <w:rsid w:val="00C22FE2"/>
    <w:rPr>
      <w:rFonts w:cs="Times New Roman"/>
      <w:spacing w:val="-3"/>
      <w:sz w:val="21"/>
      <w:szCs w:val="21"/>
      <w:shd w:val="clear" w:color="auto" w:fill="FFFFFF"/>
    </w:rPr>
  </w:style>
  <w:style w:type="character" w:customStyle="1" w:styleId="Footnote5Spacing0pt">
    <w:name w:val="Footnote (5) + Spacing 0 pt"/>
    <w:basedOn w:val="Footnote5"/>
    <w:rsid w:val="00C22FE2"/>
    <w:rPr>
      <w:rFonts w:cs="Times New Roman"/>
      <w:spacing w:val="-2"/>
      <w:sz w:val="21"/>
      <w:szCs w:val="21"/>
      <w:shd w:val="clear" w:color="auto" w:fill="FFFFFF"/>
    </w:rPr>
  </w:style>
  <w:style w:type="character" w:customStyle="1" w:styleId="FootnoteSpacing0pt">
    <w:name w:val="Footnote + Spacing 0 pt"/>
    <w:basedOn w:val="Footnote"/>
    <w:rsid w:val="00C22FE2"/>
    <w:rPr>
      <w:rFonts w:cs="Times New Roman"/>
      <w:spacing w:val="-3"/>
      <w:sz w:val="21"/>
      <w:szCs w:val="21"/>
      <w:shd w:val="clear" w:color="auto" w:fill="FFFFFF"/>
    </w:rPr>
  </w:style>
  <w:style w:type="character" w:customStyle="1" w:styleId="Headerorfooter3">
    <w:name w:val="Header or footer (3)_"/>
    <w:basedOn w:val="DefaultParagraphFont"/>
    <w:link w:val="Headerorfooter30"/>
    <w:rsid w:val="00C22FE2"/>
    <w:rPr>
      <w:rFonts w:cs="Times New Roman"/>
      <w:spacing w:val="-3"/>
      <w:shd w:val="clear" w:color="auto" w:fill="FFFFFF"/>
    </w:rPr>
  </w:style>
  <w:style w:type="character" w:customStyle="1" w:styleId="Heading11NotBold1">
    <w:name w:val="Heading #11 + Not Bold1"/>
    <w:aliases w:val="Italic10,Spacing 0 pt40"/>
    <w:basedOn w:val="Heading11"/>
    <w:rsid w:val="00C22FE2"/>
    <w:rPr>
      <w:rFonts w:cs="Times New Roman"/>
      <w:b/>
      <w:bCs/>
      <w:i/>
      <w:iCs/>
      <w:spacing w:val="-4"/>
      <w:sz w:val="25"/>
      <w:szCs w:val="25"/>
      <w:shd w:val="clear" w:color="auto" w:fill="FFFFFF"/>
    </w:rPr>
  </w:style>
  <w:style w:type="character" w:customStyle="1" w:styleId="Bodytext5Italic3">
    <w:name w:val="Body text (5) + Italic3"/>
    <w:aliases w:val="Spacing 0 pt39"/>
    <w:basedOn w:val="Bodytext5"/>
    <w:rsid w:val="00C22FE2"/>
    <w:rPr>
      <w:rFonts w:cs="Times New Roman"/>
      <w:i/>
      <w:iCs/>
      <w:spacing w:val="-4"/>
      <w:sz w:val="21"/>
      <w:szCs w:val="21"/>
      <w:shd w:val="clear" w:color="auto" w:fill="FFFFFF"/>
    </w:rPr>
  </w:style>
  <w:style w:type="character" w:customStyle="1" w:styleId="Bodytext5125pt">
    <w:name w:val="Body text (5) + 12.5 pt"/>
    <w:aliases w:val="Italic9,Spacing 0 pt38"/>
    <w:basedOn w:val="Bodytext5"/>
    <w:rsid w:val="00C22FE2"/>
    <w:rPr>
      <w:rFonts w:cs="Times New Roman"/>
      <w:i/>
      <w:iCs/>
      <w:spacing w:val="-5"/>
      <w:sz w:val="25"/>
      <w:szCs w:val="25"/>
      <w:shd w:val="clear" w:color="auto" w:fill="FFFFFF"/>
    </w:rPr>
  </w:style>
  <w:style w:type="character" w:customStyle="1" w:styleId="Bodytext5Arial">
    <w:name w:val="Body text (5) + Arial"/>
    <w:aliases w:val="11 pt3,Italic8,Spacing 0 pt37"/>
    <w:basedOn w:val="Bodytext5"/>
    <w:rsid w:val="00C22FE2"/>
    <w:rPr>
      <w:rFonts w:ascii="Arial" w:hAnsi="Arial" w:cs="Arial"/>
      <w:i/>
      <w:iCs/>
      <w:spacing w:val="-7"/>
      <w:sz w:val="22"/>
      <w:szCs w:val="22"/>
      <w:shd w:val="clear" w:color="auto" w:fill="FFFFFF"/>
    </w:rPr>
  </w:style>
  <w:style w:type="character" w:customStyle="1" w:styleId="Bodytext6125pt">
    <w:name w:val="Body text (6) + 12.5 pt"/>
    <w:aliases w:val="Not Italic11,Spacing 0 pt36"/>
    <w:basedOn w:val="Bodytext6"/>
    <w:rsid w:val="00C22FE2"/>
    <w:rPr>
      <w:rFonts w:cs="Times New Roman"/>
      <w:i/>
      <w:iCs/>
      <w:spacing w:val="-2"/>
      <w:sz w:val="25"/>
      <w:szCs w:val="25"/>
      <w:shd w:val="clear" w:color="auto" w:fill="FFFFFF"/>
    </w:rPr>
  </w:style>
  <w:style w:type="character" w:customStyle="1" w:styleId="Headerorfooter21">
    <w:name w:val="Header or footer2"/>
    <w:basedOn w:val="Headerorfooter"/>
    <w:rsid w:val="00C22FE2"/>
    <w:rPr>
      <w:rFonts w:cs="Times New Roman"/>
      <w:b/>
      <w:bCs/>
      <w:spacing w:val="-3"/>
      <w:sz w:val="25"/>
      <w:szCs w:val="25"/>
      <w:u w:val="single"/>
      <w:shd w:val="clear" w:color="auto" w:fill="FFFFFF"/>
    </w:rPr>
  </w:style>
  <w:style w:type="character" w:customStyle="1" w:styleId="Bodytext2NotBold2">
    <w:name w:val="Body text (2) + Not Bold2"/>
    <w:aliases w:val="Spacing 0 pt35"/>
    <w:basedOn w:val="Bodytext20"/>
    <w:rsid w:val="00C22FE2"/>
    <w:rPr>
      <w:rFonts w:cs="Times New Roman"/>
      <w:b/>
      <w:bCs/>
      <w:spacing w:val="-2"/>
      <w:sz w:val="25"/>
      <w:szCs w:val="25"/>
      <w:shd w:val="clear" w:color="auto" w:fill="FFFFFF"/>
    </w:rPr>
  </w:style>
  <w:style w:type="character" w:customStyle="1" w:styleId="Heading60">
    <w:name w:val="Heading #6_"/>
    <w:basedOn w:val="DefaultParagraphFont"/>
    <w:link w:val="Heading61"/>
    <w:rsid w:val="00C22FE2"/>
    <w:rPr>
      <w:rFonts w:cs="Times New Roman"/>
      <w:spacing w:val="-2"/>
      <w:sz w:val="25"/>
      <w:szCs w:val="25"/>
      <w:shd w:val="clear" w:color="auto" w:fill="FFFFFF"/>
    </w:rPr>
  </w:style>
  <w:style w:type="character" w:customStyle="1" w:styleId="Footnote125pt1">
    <w:name w:val="Footnote + 12.5 pt1"/>
    <w:basedOn w:val="Footnote"/>
    <w:rsid w:val="00C22FE2"/>
    <w:rPr>
      <w:rFonts w:cs="Times New Roman"/>
      <w:spacing w:val="-2"/>
      <w:sz w:val="25"/>
      <w:szCs w:val="25"/>
      <w:shd w:val="clear" w:color="auto" w:fill="FFFFFF"/>
    </w:rPr>
  </w:style>
  <w:style w:type="character" w:customStyle="1" w:styleId="Headerorfooter4">
    <w:name w:val="Header or footer (4)_"/>
    <w:basedOn w:val="DefaultParagraphFont"/>
    <w:link w:val="Headerorfooter40"/>
    <w:rsid w:val="00C22FE2"/>
    <w:rPr>
      <w:rFonts w:cs="Times New Roman"/>
      <w:spacing w:val="-3"/>
      <w:sz w:val="23"/>
      <w:szCs w:val="23"/>
      <w:shd w:val="clear" w:color="auto" w:fill="FFFFFF"/>
    </w:rPr>
  </w:style>
  <w:style w:type="character" w:customStyle="1" w:styleId="Heading112Italic">
    <w:name w:val="Heading #11 (2) + Italic"/>
    <w:aliases w:val="Spacing 0 pt34"/>
    <w:basedOn w:val="Heading112"/>
    <w:rsid w:val="00C22FE2"/>
    <w:rPr>
      <w:rFonts w:cs="Times New Roman"/>
      <w:i/>
      <w:iCs/>
      <w:spacing w:val="-5"/>
      <w:sz w:val="25"/>
      <w:szCs w:val="25"/>
      <w:shd w:val="clear" w:color="auto" w:fill="FFFFFF"/>
    </w:rPr>
  </w:style>
  <w:style w:type="character" w:customStyle="1" w:styleId="Bodytext3NotItalic1">
    <w:name w:val="Body text (3) + Not Italic1"/>
    <w:aliases w:val="Spacing 0 pt33"/>
    <w:basedOn w:val="Bodytext30"/>
    <w:rsid w:val="00C22FE2"/>
    <w:rPr>
      <w:rFonts w:cs="Times New Roman"/>
      <w:i/>
      <w:iCs/>
      <w:spacing w:val="-2"/>
      <w:sz w:val="25"/>
      <w:szCs w:val="25"/>
      <w:shd w:val="clear" w:color="auto" w:fill="FFFFFF"/>
    </w:rPr>
  </w:style>
  <w:style w:type="character" w:customStyle="1" w:styleId="Bodytext3Spacing0pt">
    <w:name w:val="Body text (3) + Spacing 0 pt"/>
    <w:basedOn w:val="Bodytext30"/>
    <w:rsid w:val="00C22FE2"/>
    <w:rPr>
      <w:rFonts w:cs="Times New Roman"/>
      <w:i/>
      <w:iCs/>
      <w:spacing w:val="-5"/>
      <w:sz w:val="25"/>
      <w:szCs w:val="25"/>
      <w:shd w:val="clear" w:color="auto" w:fill="FFFFFF"/>
    </w:rPr>
  </w:style>
  <w:style w:type="character" w:customStyle="1" w:styleId="Bodytext1295pt1">
    <w:name w:val="Body text (12) + 9.5 pt1"/>
    <w:aliases w:val="Not Bold7,Not Italic10,Spacing 0 pt32"/>
    <w:basedOn w:val="Bodytext12"/>
    <w:rsid w:val="00C22FE2"/>
    <w:rPr>
      <w:rFonts w:cs="Times New Roman"/>
      <w:b/>
      <w:bCs/>
      <w:i/>
      <w:iCs/>
      <w:spacing w:val="-2"/>
      <w:sz w:val="19"/>
      <w:szCs w:val="19"/>
      <w:shd w:val="clear" w:color="auto" w:fill="FFFFFF"/>
    </w:rPr>
  </w:style>
  <w:style w:type="character" w:customStyle="1" w:styleId="Bodytext12Spacing0pt">
    <w:name w:val="Body text (12) + Spacing 0 pt"/>
    <w:basedOn w:val="Bodytext12"/>
    <w:rsid w:val="00C22FE2"/>
    <w:rPr>
      <w:rFonts w:cs="Times New Roman"/>
      <w:b/>
      <w:bCs/>
      <w:i/>
      <w:iCs/>
      <w:spacing w:val="6"/>
      <w:sz w:val="15"/>
      <w:szCs w:val="15"/>
      <w:shd w:val="clear" w:color="auto" w:fill="FFFFFF"/>
    </w:rPr>
  </w:style>
  <w:style w:type="character" w:customStyle="1" w:styleId="Bodytext10Spacing0pt">
    <w:name w:val="Body text (10) + Spacing 0 pt"/>
    <w:basedOn w:val="Bodytext10"/>
    <w:rsid w:val="00C22FE2"/>
    <w:rPr>
      <w:rFonts w:cs="Times New Roman"/>
      <w:sz w:val="26"/>
      <w:szCs w:val="26"/>
      <w:shd w:val="clear" w:color="auto" w:fill="FFFFFF"/>
    </w:rPr>
  </w:style>
  <w:style w:type="character" w:customStyle="1" w:styleId="Footnote2Spacing0pt">
    <w:name w:val="Footnote (2) + Spacing 0 pt"/>
    <w:basedOn w:val="Footnote2"/>
    <w:rsid w:val="00C22FE2"/>
    <w:rPr>
      <w:rFonts w:cs="Times New Roman"/>
      <w:spacing w:val="-2"/>
      <w:sz w:val="25"/>
      <w:szCs w:val="25"/>
      <w:shd w:val="clear" w:color="auto" w:fill="FFFFFF"/>
    </w:rPr>
  </w:style>
  <w:style w:type="character" w:customStyle="1" w:styleId="Footnote2105pt">
    <w:name w:val="Footnote (2) + 10.5 pt"/>
    <w:aliases w:val="Spacing 0 pt31"/>
    <w:basedOn w:val="Footnote2"/>
    <w:rsid w:val="00C22FE2"/>
    <w:rPr>
      <w:rFonts w:cs="Times New Roman"/>
      <w:spacing w:val="-2"/>
      <w:sz w:val="21"/>
      <w:szCs w:val="21"/>
      <w:shd w:val="clear" w:color="auto" w:fill="FFFFFF"/>
    </w:rPr>
  </w:style>
  <w:style w:type="character" w:customStyle="1" w:styleId="Heading7">
    <w:name w:val="Heading #7_"/>
    <w:basedOn w:val="DefaultParagraphFont"/>
    <w:link w:val="Heading70"/>
    <w:rsid w:val="00C22FE2"/>
    <w:rPr>
      <w:rFonts w:cs="Times New Roman"/>
      <w:i/>
      <w:iCs/>
      <w:spacing w:val="-5"/>
      <w:sz w:val="25"/>
      <w:szCs w:val="25"/>
      <w:shd w:val="clear" w:color="auto" w:fill="FFFFFF"/>
    </w:rPr>
  </w:style>
  <w:style w:type="character" w:customStyle="1" w:styleId="Heading7NotItalic">
    <w:name w:val="Heading #7 + Not Italic"/>
    <w:aliases w:val="Spacing 0 pt30"/>
    <w:basedOn w:val="Heading7"/>
    <w:rsid w:val="00C22FE2"/>
    <w:rPr>
      <w:rFonts w:cs="Times New Roman"/>
      <w:i/>
      <w:iCs/>
      <w:spacing w:val="-2"/>
      <w:sz w:val="25"/>
      <w:szCs w:val="25"/>
      <w:shd w:val="clear" w:color="auto" w:fill="FFFFFF"/>
    </w:rPr>
  </w:style>
  <w:style w:type="character" w:customStyle="1" w:styleId="Heading7105pt">
    <w:name w:val="Heading #7 + 10.5 pt"/>
    <w:aliases w:val="Not Italic9,Spacing 0 pt29"/>
    <w:basedOn w:val="Heading7"/>
    <w:rsid w:val="00C22FE2"/>
    <w:rPr>
      <w:rFonts w:cs="Times New Roman"/>
      <w:i/>
      <w:iCs/>
      <w:spacing w:val="-2"/>
      <w:sz w:val="21"/>
      <w:szCs w:val="21"/>
      <w:shd w:val="clear" w:color="auto" w:fill="FFFFFF"/>
    </w:rPr>
  </w:style>
  <w:style w:type="character" w:customStyle="1" w:styleId="Bodytext3105pt1">
    <w:name w:val="Body text (3) + 10.5 pt1"/>
    <w:basedOn w:val="Bodytext30"/>
    <w:rsid w:val="00C22FE2"/>
    <w:rPr>
      <w:rFonts w:cs="Times New Roman"/>
      <w:i/>
      <w:iCs/>
      <w:spacing w:val="-4"/>
      <w:sz w:val="21"/>
      <w:szCs w:val="21"/>
      <w:shd w:val="clear" w:color="auto" w:fill="FFFFFF"/>
    </w:rPr>
  </w:style>
  <w:style w:type="character" w:customStyle="1" w:styleId="Headerorfooter5">
    <w:name w:val="Header or footer (5)_"/>
    <w:basedOn w:val="DefaultParagraphFont"/>
    <w:link w:val="Headerorfooter50"/>
    <w:rsid w:val="00C22FE2"/>
    <w:rPr>
      <w:rFonts w:cs="Times New Roman"/>
      <w:sz w:val="8"/>
      <w:szCs w:val="8"/>
      <w:shd w:val="clear" w:color="auto" w:fill="FFFFFF"/>
    </w:rPr>
  </w:style>
  <w:style w:type="character" w:customStyle="1" w:styleId="Bodytext16">
    <w:name w:val="Body text (16)_"/>
    <w:basedOn w:val="DefaultParagraphFont"/>
    <w:link w:val="Bodytext160"/>
    <w:rsid w:val="00C22FE2"/>
    <w:rPr>
      <w:rFonts w:cs="Times New Roman"/>
      <w:b/>
      <w:bCs/>
      <w:i/>
      <w:iCs/>
      <w:spacing w:val="-7"/>
      <w:sz w:val="23"/>
      <w:szCs w:val="23"/>
      <w:shd w:val="clear" w:color="auto" w:fill="FFFFFF"/>
    </w:rPr>
  </w:style>
  <w:style w:type="character" w:customStyle="1" w:styleId="Bodytext16Spacing1pt">
    <w:name w:val="Body text (16) + Spacing 1 pt"/>
    <w:basedOn w:val="Bodytext16"/>
    <w:rsid w:val="00C22FE2"/>
    <w:rPr>
      <w:rFonts w:cs="Times New Roman"/>
      <w:b/>
      <w:bCs/>
      <w:i/>
      <w:iCs/>
      <w:spacing w:val="34"/>
      <w:sz w:val="23"/>
      <w:szCs w:val="23"/>
      <w:shd w:val="clear" w:color="auto" w:fill="FFFFFF"/>
    </w:rPr>
  </w:style>
  <w:style w:type="character" w:customStyle="1" w:styleId="Bodytext16105pt">
    <w:name w:val="Body text (16) + 10.5 pt"/>
    <w:aliases w:val="Not Bold6,Not Italic8,Spacing 0 pt28"/>
    <w:basedOn w:val="Bodytext16"/>
    <w:rsid w:val="00C22FE2"/>
    <w:rPr>
      <w:rFonts w:cs="Times New Roman"/>
      <w:b/>
      <w:bCs/>
      <w:i/>
      <w:iCs/>
      <w:spacing w:val="1"/>
      <w:sz w:val="21"/>
      <w:szCs w:val="21"/>
      <w:shd w:val="clear" w:color="auto" w:fill="FFFFFF"/>
    </w:rPr>
  </w:style>
  <w:style w:type="character" w:customStyle="1" w:styleId="Heading32Spacing0pt">
    <w:name w:val="Heading #3 (2) + Spacing 0 pt"/>
    <w:basedOn w:val="Heading32"/>
    <w:rsid w:val="00C22FE2"/>
    <w:rPr>
      <w:rFonts w:cs="Times New Roman"/>
      <w:spacing w:val="-2"/>
      <w:sz w:val="25"/>
      <w:szCs w:val="25"/>
      <w:shd w:val="clear" w:color="auto" w:fill="FFFFFF"/>
    </w:rPr>
  </w:style>
  <w:style w:type="character" w:customStyle="1" w:styleId="Heading9">
    <w:name w:val="Heading #9_"/>
    <w:basedOn w:val="DefaultParagraphFont"/>
    <w:link w:val="Heading90"/>
    <w:rsid w:val="00C22FE2"/>
    <w:rPr>
      <w:rFonts w:cs="Times New Roman"/>
      <w:spacing w:val="-2"/>
      <w:sz w:val="25"/>
      <w:szCs w:val="25"/>
      <w:shd w:val="clear" w:color="auto" w:fill="FFFFFF"/>
    </w:rPr>
  </w:style>
  <w:style w:type="character" w:customStyle="1" w:styleId="Heading62">
    <w:name w:val="Heading #6 (2)_"/>
    <w:basedOn w:val="DefaultParagraphFont"/>
    <w:link w:val="Heading620"/>
    <w:rsid w:val="00C22FE2"/>
    <w:rPr>
      <w:rFonts w:cs="Times New Roman"/>
      <w:b/>
      <w:bCs/>
      <w:i/>
      <w:iCs/>
      <w:spacing w:val="-7"/>
      <w:sz w:val="23"/>
      <w:szCs w:val="23"/>
      <w:shd w:val="clear" w:color="auto" w:fill="FFFFFF"/>
    </w:rPr>
  </w:style>
  <w:style w:type="character" w:customStyle="1" w:styleId="Heading62105pt">
    <w:name w:val="Heading #6 (2) + 10.5 pt"/>
    <w:aliases w:val="Not Bold5,Not Italic7,Spacing 0 pt27"/>
    <w:basedOn w:val="Heading62"/>
    <w:rsid w:val="00C22FE2"/>
    <w:rPr>
      <w:rFonts w:cs="Times New Roman"/>
      <w:b/>
      <w:bCs/>
      <w:i/>
      <w:iCs/>
      <w:spacing w:val="1"/>
      <w:sz w:val="21"/>
      <w:szCs w:val="21"/>
      <w:shd w:val="clear" w:color="auto" w:fill="FFFFFF"/>
    </w:rPr>
  </w:style>
  <w:style w:type="character" w:customStyle="1" w:styleId="Heading6210pt">
    <w:name w:val="Heading #6 (2) + 10 pt"/>
    <w:aliases w:val="Not Bold4,Not Italic6,Spacing 0 pt26"/>
    <w:basedOn w:val="Heading62"/>
    <w:rsid w:val="00C22FE2"/>
    <w:rPr>
      <w:rFonts w:cs="Times New Roman"/>
      <w:b/>
      <w:bCs/>
      <w:i/>
      <w:iCs/>
      <w:noProof/>
      <w:spacing w:val="0"/>
      <w:sz w:val="20"/>
      <w:szCs w:val="20"/>
      <w:shd w:val="clear" w:color="auto" w:fill="FFFFFF"/>
    </w:rPr>
  </w:style>
  <w:style w:type="character" w:customStyle="1" w:styleId="Heading103">
    <w:name w:val="Heading #10 (3)_"/>
    <w:basedOn w:val="DefaultParagraphFont"/>
    <w:link w:val="Heading1030"/>
    <w:rsid w:val="00C22FE2"/>
    <w:rPr>
      <w:rFonts w:cs="Times New Roman"/>
      <w:spacing w:val="-2"/>
      <w:sz w:val="25"/>
      <w:szCs w:val="25"/>
      <w:shd w:val="clear" w:color="auto" w:fill="FFFFFF"/>
    </w:rPr>
  </w:style>
  <w:style w:type="character" w:customStyle="1" w:styleId="BodytextSpacing6pt">
    <w:name w:val="Body text + Spacing 6 pt"/>
    <w:basedOn w:val="Bodytext0"/>
    <w:rsid w:val="00C22FE2"/>
    <w:rPr>
      <w:rFonts w:cs="Times New Roman"/>
      <w:spacing w:val="126"/>
      <w:sz w:val="25"/>
      <w:szCs w:val="25"/>
      <w:shd w:val="clear" w:color="auto" w:fill="FFFFFF"/>
    </w:rPr>
  </w:style>
  <w:style w:type="character" w:customStyle="1" w:styleId="FootnoteItalic1">
    <w:name w:val="Footnote + Italic1"/>
    <w:aliases w:val="Spacing 0 pt25"/>
    <w:basedOn w:val="Footnote"/>
    <w:rsid w:val="00C22FE2"/>
    <w:rPr>
      <w:rFonts w:cs="Times New Roman"/>
      <w:i/>
      <w:iCs/>
      <w:spacing w:val="-4"/>
      <w:sz w:val="21"/>
      <w:szCs w:val="21"/>
      <w:shd w:val="clear" w:color="auto" w:fill="FFFFFF"/>
    </w:rPr>
  </w:style>
  <w:style w:type="character" w:customStyle="1" w:styleId="Bodytext2NotBold1">
    <w:name w:val="Body text (2) + Not Bold1"/>
    <w:aliases w:val="Italic7,Spacing 0 pt24"/>
    <w:basedOn w:val="Bodytext20"/>
    <w:rsid w:val="00C22FE2"/>
    <w:rPr>
      <w:rFonts w:cs="Times New Roman"/>
      <w:b/>
      <w:bCs/>
      <w:i/>
      <w:iCs/>
      <w:spacing w:val="-4"/>
      <w:sz w:val="25"/>
      <w:szCs w:val="25"/>
      <w:shd w:val="clear" w:color="auto" w:fill="FFFFFF"/>
    </w:rPr>
  </w:style>
  <w:style w:type="character" w:customStyle="1" w:styleId="Bodytext17">
    <w:name w:val="Body text (17)_"/>
    <w:basedOn w:val="DefaultParagraphFont"/>
    <w:link w:val="Bodytext170"/>
    <w:rsid w:val="00C22FE2"/>
    <w:rPr>
      <w:rFonts w:cs="Times New Roman"/>
      <w:i/>
      <w:iCs/>
      <w:spacing w:val="-4"/>
      <w:sz w:val="25"/>
      <w:szCs w:val="25"/>
      <w:shd w:val="clear" w:color="auto" w:fill="FFFFFF"/>
    </w:rPr>
  </w:style>
  <w:style w:type="character" w:customStyle="1" w:styleId="Bodytext17105pt">
    <w:name w:val="Body text (17) + 10.5 pt"/>
    <w:aliases w:val="Not Italic5,Spacing 0 pt23"/>
    <w:basedOn w:val="Bodytext17"/>
    <w:rsid w:val="00C22FE2"/>
    <w:rPr>
      <w:rFonts w:cs="Times New Roman"/>
      <w:i/>
      <w:iCs/>
      <w:spacing w:val="-2"/>
      <w:sz w:val="21"/>
      <w:szCs w:val="21"/>
      <w:shd w:val="clear" w:color="auto" w:fill="FFFFFF"/>
    </w:rPr>
  </w:style>
  <w:style w:type="character" w:customStyle="1" w:styleId="Bodytext17105pt1">
    <w:name w:val="Body text (17) + 10.5 pt1"/>
    <w:basedOn w:val="Bodytext17"/>
    <w:rsid w:val="00C22FE2"/>
    <w:rPr>
      <w:rFonts w:cs="Times New Roman"/>
      <w:i/>
      <w:iCs/>
      <w:spacing w:val="-4"/>
      <w:sz w:val="21"/>
      <w:szCs w:val="21"/>
      <w:shd w:val="clear" w:color="auto" w:fill="FFFFFF"/>
    </w:rPr>
  </w:style>
  <w:style w:type="character" w:customStyle="1" w:styleId="Heading5">
    <w:name w:val="Heading #5_"/>
    <w:basedOn w:val="DefaultParagraphFont"/>
    <w:link w:val="Heading50"/>
    <w:rsid w:val="00C22FE2"/>
    <w:rPr>
      <w:rFonts w:cs="Times New Roman"/>
      <w:spacing w:val="-2"/>
      <w:sz w:val="25"/>
      <w:szCs w:val="25"/>
      <w:shd w:val="clear" w:color="auto" w:fill="FFFFFF"/>
    </w:rPr>
  </w:style>
  <w:style w:type="character" w:customStyle="1" w:styleId="Heading63">
    <w:name w:val="Heading #6 (3)_"/>
    <w:basedOn w:val="DefaultParagraphFont"/>
    <w:link w:val="Heading630"/>
    <w:rsid w:val="00C22FE2"/>
    <w:rPr>
      <w:rFonts w:cs="Times New Roman"/>
      <w:i/>
      <w:iCs/>
      <w:spacing w:val="-5"/>
      <w:sz w:val="25"/>
      <w:szCs w:val="25"/>
      <w:shd w:val="clear" w:color="auto" w:fill="FFFFFF"/>
    </w:rPr>
  </w:style>
  <w:style w:type="character" w:customStyle="1" w:styleId="Heading63105pt">
    <w:name w:val="Heading #6 (3) + 10.5 pt"/>
    <w:aliases w:val="Not Italic4,Spacing 0 pt22"/>
    <w:basedOn w:val="Heading63"/>
    <w:rsid w:val="00C22FE2"/>
    <w:rPr>
      <w:rFonts w:cs="Times New Roman"/>
      <w:i/>
      <w:iCs/>
      <w:spacing w:val="-2"/>
      <w:sz w:val="21"/>
      <w:szCs w:val="21"/>
      <w:shd w:val="clear" w:color="auto" w:fill="FFFFFF"/>
    </w:rPr>
  </w:style>
  <w:style w:type="character" w:customStyle="1" w:styleId="Heading63NotItalic">
    <w:name w:val="Heading #6 (3) + Not Italic"/>
    <w:aliases w:val="Spacing 0 pt21"/>
    <w:basedOn w:val="Heading63"/>
    <w:rsid w:val="00C22FE2"/>
    <w:rPr>
      <w:rFonts w:cs="Times New Roman"/>
      <w:i/>
      <w:iCs/>
      <w:spacing w:val="-2"/>
      <w:sz w:val="25"/>
      <w:szCs w:val="25"/>
      <w:shd w:val="clear" w:color="auto" w:fill="FFFFFF"/>
    </w:rPr>
  </w:style>
  <w:style w:type="character" w:customStyle="1" w:styleId="BodytextSpacing10pt">
    <w:name w:val="Body text + Spacing 10 pt"/>
    <w:basedOn w:val="Bodytext0"/>
    <w:rsid w:val="00C22FE2"/>
    <w:rPr>
      <w:rFonts w:cs="Times New Roman"/>
      <w:spacing w:val="212"/>
      <w:sz w:val="25"/>
      <w:szCs w:val="25"/>
      <w:shd w:val="clear" w:color="auto" w:fill="FFFFFF"/>
    </w:rPr>
  </w:style>
  <w:style w:type="character" w:customStyle="1" w:styleId="Heading72">
    <w:name w:val="Heading #7 (2)_"/>
    <w:basedOn w:val="DefaultParagraphFont"/>
    <w:link w:val="Heading720"/>
    <w:rsid w:val="00C22FE2"/>
    <w:rPr>
      <w:rFonts w:cs="Times New Roman"/>
      <w:spacing w:val="-2"/>
      <w:sz w:val="25"/>
      <w:szCs w:val="25"/>
      <w:shd w:val="clear" w:color="auto" w:fill="FFFFFF"/>
    </w:rPr>
  </w:style>
  <w:style w:type="character" w:customStyle="1" w:styleId="Bodytext11105pt1">
    <w:name w:val="Body text (11) + 10.5 pt1"/>
    <w:aliases w:val="Spacing 0 pt20"/>
    <w:basedOn w:val="Bodytext11"/>
    <w:rsid w:val="00C22FE2"/>
    <w:rPr>
      <w:rFonts w:cs="Times New Roman"/>
      <w:spacing w:val="-2"/>
      <w:sz w:val="21"/>
      <w:szCs w:val="21"/>
      <w:shd w:val="clear" w:color="auto" w:fill="FFFFFF"/>
    </w:rPr>
  </w:style>
  <w:style w:type="character" w:customStyle="1" w:styleId="Bodytext5Italic2">
    <w:name w:val="Body text (5) + Italic2"/>
    <w:aliases w:val="Spacing 0 pt19"/>
    <w:basedOn w:val="Bodytext5"/>
    <w:rsid w:val="00C22FE2"/>
    <w:rPr>
      <w:rFonts w:cs="Times New Roman"/>
      <w:i/>
      <w:iCs/>
      <w:spacing w:val="5"/>
      <w:sz w:val="21"/>
      <w:szCs w:val="21"/>
      <w:shd w:val="clear" w:color="auto" w:fill="FFFFFF"/>
    </w:rPr>
  </w:style>
  <w:style w:type="character" w:customStyle="1" w:styleId="Bodytext5125pt1">
    <w:name w:val="Body text (5) + 12.5 pt1"/>
    <w:basedOn w:val="Bodytext5"/>
    <w:rsid w:val="00C22FE2"/>
    <w:rPr>
      <w:rFonts w:cs="Times New Roman"/>
      <w:spacing w:val="-2"/>
      <w:sz w:val="25"/>
      <w:szCs w:val="25"/>
      <w:shd w:val="clear" w:color="auto" w:fill="FFFFFF"/>
    </w:rPr>
  </w:style>
  <w:style w:type="character" w:customStyle="1" w:styleId="BodytextBold1">
    <w:name w:val="Body text + Bold1"/>
    <w:aliases w:val="Spacing 0 pt18"/>
    <w:basedOn w:val="Bodytext0"/>
    <w:rsid w:val="00C22FE2"/>
    <w:rPr>
      <w:rFonts w:cs="Times New Roman"/>
      <w:b/>
      <w:bCs/>
      <w:spacing w:val="0"/>
      <w:sz w:val="25"/>
      <w:szCs w:val="25"/>
      <w:shd w:val="clear" w:color="auto" w:fill="FFFFFF"/>
    </w:rPr>
  </w:style>
  <w:style w:type="character" w:customStyle="1" w:styleId="Bodytext11Bold">
    <w:name w:val="Body text (11) + Bold"/>
    <w:aliases w:val="Spacing 0 pt17"/>
    <w:basedOn w:val="Bodytext11"/>
    <w:rsid w:val="00C22FE2"/>
    <w:rPr>
      <w:rFonts w:cs="Times New Roman"/>
      <w:b/>
      <w:bCs/>
      <w:spacing w:val="0"/>
      <w:sz w:val="25"/>
      <w:szCs w:val="25"/>
      <w:shd w:val="clear" w:color="auto" w:fill="FFFFFF"/>
    </w:rPr>
  </w:style>
  <w:style w:type="character" w:customStyle="1" w:styleId="HeaderorfooterSmallCaps">
    <w:name w:val="Header or footer + Small Caps"/>
    <w:basedOn w:val="Headerorfooter"/>
    <w:rsid w:val="00C22FE2"/>
    <w:rPr>
      <w:rFonts w:cs="Times New Roman"/>
      <w:b/>
      <w:bCs/>
      <w:smallCaps/>
      <w:spacing w:val="-3"/>
      <w:sz w:val="25"/>
      <w:szCs w:val="25"/>
      <w:shd w:val="clear" w:color="auto" w:fill="FFFFFF"/>
    </w:rPr>
  </w:style>
  <w:style w:type="character" w:customStyle="1" w:styleId="BodytextSpacing3pt1">
    <w:name w:val="Body text + Spacing 3 pt1"/>
    <w:basedOn w:val="Bodytext0"/>
    <w:rsid w:val="00C22FE2"/>
    <w:rPr>
      <w:rFonts w:cs="Times New Roman"/>
      <w:spacing w:val="64"/>
      <w:sz w:val="25"/>
      <w:szCs w:val="25"/>
      <w:shd w:val="clear" w:color="auto" w:fill="FFFFFF"/>
    </w:rPr>
  </w:style>
  <w:style w:type="character" w:customStyle="1" w:styleId="Heading73">
    <w:name w:val="Heading #7 (3)_"/>
    <w:basedOn w:val="DefaultParagraphFont"/>
    <w:link w:val="Heading730"/>
    <w:rsid w:val="00C22FE2"/>
    <w:rPr>
      <w:rFonts w:cs="Times New Roman"/>
      <w:i/>
      <w:iCs/>
      <w:spacing w:val="-4"/>
      <w:sz w:val="21"/>
      <w:szCs w:val="21"/>
      <w:shd w:val="clear" w:color="auto" w:fill="FFFFFF"/>
    </w:rPr>
  </w:style>
  <w:style w:type="character" w:customStyle="1" w:styleId="Heading73NotItalic">
    <w:name w:val="Heading #7 (3) + Not Italic"/>
    <w:aliases w:val="Spacing 0 pt16"/>
    <w:basedOn w:val="Heading73"/>
    <w:rsid w:val="00C22FE2"/>
    <w:rPr>
      <w:rFonts w:cs="Times New Roman"/>
      <w:i/>
      <w:iCs/>
      <w:spacing w:val="-2"/>
      <w:sz w:val="21"/>
      <w:szCs w:val="21"/>
      <w:shd w:val="clear" w:color="auto" w:fill="FFFFFF"/>
    </w:rPr>
  </w:style>
  <w:style w:type="character" w:customStyle="1" w:styleId="Footnote6">
    <w:name w:val="Footnote (6)_"/>
    <w:basedOn w:val="DefaultParagraphFont"/>
    <w:link w:val="Footnote60"/>
    <w:rsid w:val="00C22FE2"/>
    <w:rPr>
      <w:rFonts w:cs="Times New Roman"/>
      <w:noProof/>
      <w:sz w:val="18"/>
      <w:szCs w:val="18"/>
      <w:shd w:val="clear" w:color="auto" w:fill="FFFFFF"/>
    </w:rPr>
  </w:style>
  <w:style w:type="character" w:customStyle="1" w:styleId="Bodytext5Italic1">
    <w:name w:val="Body text (5) + Italic1"/>
    <w:aliases w:val="Spacing 0 pt15"/>
    <w:basedOn w:val="Bodytext5"/>
    <w:rsid w:val="00C22FE2"/>
    <w:rPr>
      <w:rFonts w:cs="Times New Roman"/>
      <w:i/>
      <w:iCs/>
      <w:spacing w:val="18"/>
      <w:sz w:val="21"/>
      <w:szCs w:val="21"/>
      <w:shd w:val="clear" w:color="auto" w:fill="FFFFFF"/>
    </w:rPr>
  </w:style>
  <w:style w:type="character" w:customStyle="1" w:styleId="Heading12">
    <w:name w:val="Heading #1 (2)_"/>
    <w:basedOn w:val="DefaultParagraphFont"/>
    <w:link w:val="Heading120"/>
    <w:rsid w:val="00C22FE2"/>
    <w:rPr>
      <w:rFonts w:cs="Times New Roman"/>
      <w:b/>
      <w:bCs/>
      <w:spacing w:val="13"/>
      <w:sz w:val="32"/>
      <w:szCs w:val="32"/>
      <w:shd w:val="clear" w:color="auto" w:fill="FFFFFF"/>
    </w:rPr>
  </w:style>
  <w:style w:type="character" w:customStyle="1" w:styleId="Heading1210pt">
    <w:name w:val="Heading #1 (2) + 10 pt"/>
    <w:aliases w:val="Not Bold3,Spacing 11 pt"/>
    <w:basedOn w:val="Heading12"/>
    <w:rsid w:val="00C22FE2"/>
    <w:rPr>
      <w:rFonts w:cs="Times New Roman"/>
      <w:b/>
      <w:bCs/>
      <w:spacing w:val="234"/>
      <w:sz w:val="20"/>
      <w:szCs w:val="20"/>
      <w:shd w:val="clear" w:color="auto" w:fill="FFFFFF"/>
    </w:rPr>
  </w:style>
  <w:style w:type="character" w:customStyle="1" w:styleId="Bodytext105pt2">
    <w:name w:val="Body text + 10.5 pt2"/>
    <w:aliases w:val="Italic6,Spacing 0 pt14"/>
    <w:basedOn w:val="Bodytext0"/>
    <w:rsid w:val="00C22FE2"/>
    <w:rPr>
      <w:rFonts w:cs="Times New Roman"/>
      <w:i/>
      <w:iCs/>
      <w:spacing w:val="-4"/>
      <w:sz w:val="21"/>
      <w:szCs w:val="21"/>
      <w:shd w:val="clear" w:color="auto" w:fill="FFFFFF"/>
    </w:rPr>
  </w:style>
  <w:style w:type="character" w:customStyle="1" w:styleId="Heading100">
    <w:name w:val="Heading #10_"/>
    <w:basedOn w:val="DefaultParagraphFont"/>
    <w:link w:val="Heading101"/>
    <w:rsid w:val="00C22FE2"/>
    <w:rPr>
      <w:rFonts w:cs="Times New Roman"/>
      <w:b/>
      <w:bCs/>
      <w:sz w:val="25"/>
      <w:szCs w:val="25"/>
      <w:shd w:val="clear" w:color="auto" w:fill="FFFFFF"/>
    </w:rPr>
  </w:style>
  <w:style w:type="character" w:customStyle="1" w:styleId="Bodytext16pt1">
    <w:name w:val="Body text + 16 pt1"/>
    <w:aliases w:val="Bold3,Spacing 0 pt13"/>
    <w:basedOn w:val="Bodytext0"/>
    <w:rsid w:val="00C22FE2"/>
    <w:rPr>
      <w:rFonts w:cs="Times New Roman"/>
      <w:b/>
      <w:bCs/>
      <w:spacing w:val="13"/>
      <w:sz w:val="32"/>
      <w:szCs w:val="32"/>
      <w:shd w:val="clear" w:color="auto" w:fill="FFFFFF"/>
    </w:rPr>
  </w:style>
  <w:style w:type="character" w:customStyle="1" w:styleId="Heading92">
    <w:name w:val="Heading #9 (2)_"/>
    <w:basedOn w:val="DefaultParagraphFont"/>
    <w:link w:val="Heading920"/>
    <w:rsid w:val="00C22FE2"/>
    <w:rPr>
      <w:rFonts w:cs="Times New Roman"/>
      <w:b/>
      <w:bCs/>
      <w:sz w:val="25"/>
      <w:szCs w:val="25"/>
      <w:shd w:val="clear" w:color="auto" w:fill="FFFFFF"/>
    </w:rPr>
  </w:style>
  <w:style w:type="character" w:customStyle="1" w:styleId="Heading92Arial">
    <w:name w:val="Heading #9 (2) + Arial"/>
    <w:aliases w:val="11 pt2,Not Bold2,Italic5,Spacing 0 pt12"/>
    <w:basedOn w:val="Heading92"/>
    <w:rsid w:val="00C22FE2"/>
    <w:rPr>
      <w:rFonts w:ascii="Arial" w:hAnsi="Arial" w:cs="Arial"/>
      <w:b/>
      <w:bCs/>
      <w:i/>
      <w:iCs/>
      <w:spacing w:val="-7"/>
      <w:sz w:val="22"/>
      <w:szCs w:val="22"/>
      <w:shd w:val="clear" w:color="auto" w:fill="FFFFFF"/>
    </w:rPr>
  </w:style>
  <w:style w:type="character" w:customStyle="1" w:styleId="Heading92105pt">
    <w:name w:val="Heading #9 (2) + 10.5 pt"/>
    <w:aliases w:val="Not Bold1,Spacing 0 pt11"/>
    <w:basedOn w:val="Heading92"/>
    <w:rsid w:val="00C22FE2"/>
    <w:rPr>
      <w:rFonts w:cs="Times New Roman"/>
      <w:b/>
      <w:bCs/>
      <w:spacing w:val="-3"/>
      <w:sz w:val="21"/>
      <w:szCs w:val="21"/>
      <w:shd w:val="clear" w:color="auto" w:fill="FFFFFF"/>
    </w:rPr>
  </w:style>
  <w:style w:type="character" w:customStyle="1" w:styleId="BodytextItalic1">
    <w:name w:val="Body text + Italic1"/>
    <w:aliases w:val="Spacing 0 pt10"/>
    <w:basedOn w:val="Bodytext0"/>
    <w:rsid w:val="00C22FE2"/>
    <w:rPr>
      <w:rFonts w:cs="Times New Roman"/>
      <w:i/>
      <w:iCs/>
      <w:spacing w:val="-4"/>
      <w:sz w:val="25"/>
      <w:szCs w:val="25"/>
      <w:shd w:val="clear" w:color="auto" w:fill="FFFFFF"/>
    </w:rPr>
  </w:style>
  <w:style w:type="character" w:customStyle="1" w:styleId="Bodytext50">
    <w:name w:val="Body text (5)"/>
    <w:basedOn w:val="Bodytext5"/>
    <w:rsid w:val="00C22FE2"/>
    <w:rPr>
      <w:rFonts w:cs="Times New Roman"/>
      <w:spacing w:val="-2"/>
      <w:sz w:val="21"/>
      <w:szCs w:val="21"/>
      <w:u w:val="single"/>
      <w:shd w:val="clear" w:color="auto" w:fill="FFFFFF"/>
    </w:rPr>
  </w:style>
  <w:style w:type="character" w:customStyle="1" w:styleId="Bodytext105pt1">
    <w:name w:val="Body text + 10.5 pt1"/>
    <w:aliases w:val="Spacing 0 pt9"/>
    <w:basedOn w:val="Bodytext0"/>
    <w:rsid w:val="00C22FE2"/>
    <w:rPr>
      <w:rFonts w:cs="Times New Roman"/>
      <w:spacing w:val="-2"/>
      <w:sz w:val="21"/>
      <w:szCs w:val="21"/>
      <w:shd w:val="clear" w:color="auto" w:fill="FFFFFF"/>
    </w:rPr>
  </w:style>
  <w:style w:type="character" w:customStyle="1" w:styleId="Bodytext18">
    <w:name w:val="Body text (18)_"/>
    <w:basedOn w:val="DefaultParagraphFont"/>
    <w:link w:val="Bodytext180"/>
    <w:rsid w:val="00C22FE2"/>
    <w:rPr>
      <w:rFonts w:ascii="Verdana" w:hAnsi="Verdana" w:cs="Verdana"/>
      <w:i/>
      <w:iCs/>
      <w:sz w:val="8"/>
      <w:szCs w:val="8"/>
      <w:shd w:val="clear" w:color="auto" w:fill="FFFFFF"/>
    </w:rPr>
  </w:style>
  <w:style w:type="character" w:customStyle="1" w:styleId="Bodytext15TimesNewRoman2">
    <w:name w:val="Body text (15) + Times New Roman2"/>
    <w:aliases w:val="12.5 pt,Bold2,Not Italic3,Spacing 0 pt8"/>
    <w:basedOn w:val="Bodytext15"/>
    <w:rsid w:val="00C22FE2"/>
    <w:rPr>
      <w:rFonts w:ascii="Times New Roman" w:hAnsi="Times New Roman" w:cs="Times New Roman"/>
      <w:b/>
      <w:bCs/>
      <w:i/>
      <w:iCs/>
      <w:spacing w:val="0"/>
      <w:sz w:val="25"/>
      <w:szCs w:val="25"/>
      <w:shd w:val="clear" w:color="auto" w:fill="FFFFFF"/>
    </w:rPr>
  </w:style>
  <w:style w:type="character" w:customStyle="1" w:styleId="Bodytext14Spacing0pt1">
    <w:name w:val="Body text (14) + Spacing 0 pt1"/>
    <w:basedOn w:val="Bodytext14"/>
    <w:rsid w:val="00C22FE2"/>
    <w:rPr>
      <w:rFonts w:cs="Times New Roman"/>
      <w:spacing w:val="-3"/>
      <w:sz w:val="21"/>
      <w:szCs w:val="21"/>
      <w:shd w:val="clear" w:color="auto" w:fill="FFFFFF"/>
    </w:rPr>
  </w:style>
  <w:style w:type="character" w:customStyle="1" w:styleId="Bodytext19">
    <w:name w:val="Body text (19)_"/>
    <w:basedOn w:val="DefaultParagraphFont"/>
    <w:link w:val="Bodytext190"/>
    <w:rsid w:val="00C22FE2"/>
    <w:rPr>
      <w:rFonts w:cs="Times New Roman"/>
      <w:i/>
      <w:iCs/>
      <w:noProof/>
      <w:sz w:val="16"/>
      <w:szCs w:val="16"/>
      <w:shd w:val="clear" w:color="auto" w:fill="FFFFFF"/>
    </w:rPr>
  </w:style>
  <w:style w:type="character" w:customStyle="1" w:styleId="Bodytext14Arial1">
    <w:name w:val="Body text (14) + Arial1"/>
    <w:aliases w:val="11 pt1,Italic4,Spacing 0 pt7"/>
    <w:basedOn w:val="Bodytext14"/>
    <w:rsid w:val="00C22FE2"/>
    <w:rPr>
      <w:rFonts w:ascii="Arial" w:hAnsi="Arial" w:cs="Arial"/>
      <w:i/>
      <w:iCs/>
      <w:spacing w:val="-7"/>
      <w:sz w:val="22"/>
      <w:szCs w:val="22"/>
      <w:shd w:val="clear" w:color="auto" w:fill="FFFFFF"/>
    </w:rPr>
  </w:style>
  <w:style w:type="character" w:customStyle="1" w:styleId="Bodytext17Bold">
    <w:name w:val="Body text (17) + Bold"/>
    <w:aliases w:val="Not Italic2,Spacing 0 pt6"/>
    <w:basedOn w:val="Bodytext17"/>
    <w:rsid w:val="00C22FE2"/>
    <w:rPr>
      <w:rFonts w:cs="Times New Roman"/>
      <w:b/>
      <w:bCs/>
      <w:i/>
      <w:iCs/>
      <w:spacing w:val="0"/>
      <w:sz w:val="25"/>
      <w:szCs w:val="25"/>
      <w:shd w:val="clear" w:color="auto" w:fill="FFFFFF"/>
    </w:rPr>
  </w:style>
  <w:style w:type="character" w:customStyle="1" w:styleId="Bodytext15TimesNewRoman1">
    <w:name w:val="Body text (15) + Times New Roman1"/>
    <w:aliases w:val="12.5 pt1,Not Italic1,Spacing 0 pt5"/>
    <w:basedOn w:val="Bodytext15"/>
    <w:rsid w:val="00C22FE2"/>
    <w:rPr>
      <w:rFonts w:ascii="Times New Roman" w:hAnsi="Times New Roman" w:cs="Times New Roman"/>
      <w:i/>
      <w:iCs/>
      <w:spacing w:val="-2"/>
      <w:sz w:val="25"/>
      <w:szCs w:val="25"/>
      <w:shd w:val="clear" w:color="auto" w:fill="FFFFFF"/>
    </w:rPr>
  </w:style>
  <w:style w:type="character" w:customStyle="1" w:styleId="TableofcontentsSpacing0pt">
    <w:name w:val="Table of contents + Spacing 0 pt"/>
    <w:basedOn w:val="TOC8Char"/>
    <w:rsid w:val="00C22FE2"/>
    <w:rPr>
      <w:rFonts w:cs="Times New Roman"/>
      <w:spacing w:val="-2"/>
      <w:sz w:val="25"/>
      <w:szCs w:val="25"/>
      <w:shd w:val="clear" w:color="auto" w:fill="FFFFFF"/>
    </w:rPr>
  </w:style>
  <w:style w:type="character" w:customStyle="1" w:styleId="Tableofcontents2">
    <w:name w:val="Table of contents (2)_"/>
    <w:basedOn w:val="DefaultParagraphFont"/>
    <w:link w:val="Tableofcontents20"/>
    <w:rsid w:val="00C22FE2"/>
    <w:rPr>
      <w:rFonts w:ascii="Arial" w:hAnsi="Arial" w:cs="Arial"/>
      <w:sz w:val="15"/>
      <w:szCs w:val="15"/>
      <w:shd w:val="clear" w:color="auto" w:fill="FFFFFF"/>
    </w:rPr>
  </w:style>
  <w:style w:type="character" w:customStyle="1" w:styleId="HeaderorfooterArial">
    <w:name w:val="Header or footer + Arial"/>
    <w:aliases w:val="Italic3,Spacing 0 pt4"/>
    <w:basedOn w:val="Headerorfooter"/>
    <w:rsid w:val="00C22FE2"/>
    <w:rPr>
      <w:rFonts w:ascii="Arial" w:hAnsi="Arial" w:cs="Arial"/>
      <w:b/>
      <w:bCs/>
      <w:i/>
      <w:iCs/>
      <w:spacing w:val="-11"/>
      <w:sz w:val="25"/>
      <w:szCs w:val="25"/>
      <w:shd w:val="clear" w:color="auto" w:fill="FFFFFF"/>
    </w:rPr>
  </w:style>
  <w:style w:type="character" w:customStyle="1" w:styleId="BodytextSpacing0pt1">
    <w:name w:val="Body text + Spacing 0 pt1"/>
    <w:basedOn w:val="Bodytext0"/>
    <w:rsid w:val="00C22FE2"/>
    <w:rPr>
      <w:rFonts w:cs="Times New Roman"/>
      <w:noProof/>
      <w:spacing w:val="0"/>
      <w:sz w:val="25"/>
      <w:szCs w:val="25"/>
      <w:shd w:val="clear" w:color="auto" w:fill="FFFFFF"/>
    </w:rPr>
  </w:style>
  <w:style w:type="character" w:customStyle="1" w:styleId="Bodytext200">
    <w:name w:val="Body text (20)_"/>
    <w:basedOn w:val="DefaultParagraphFont"/>
    <w:link w:val="Bodytext201"/>
    <w:rsid w:val="00C22FE2"/>
    <w:rPr>
      <w:rFonts w:ascii="Arial" w:hAnsi="Arial" w:cs="Arial"/>
      <w:shd w:val="clear" w:color="auto" w:fill="FFFFFF"/>
    </w:rPr>
  </w:style>
  <w:style w:type="character" w:customStyle="1" w:styleId="Bodytext210">
    <w:name w:val="Body text (21)_"/>
    <w:basedOn w:val="DefaultParagraphFont"/>
    <w:link w:val="Bodytext211"/>
    <w:rsid w:val="00C22FE2"/>
    <w:rPr>
      <w:rFonts w:cs="Times New Roman"/>
      <w:spacing w:val="61"/>
      <w:w w:val="120"/>
      <w:sz w:val="8"/>
      <w:szCs w:val="8"/>
      <w:shd w:val="clear" w:color="auto" w:fill="FFFFFF"/>
    </w:rPr>
  </w:style>
  <w:style w:type="character" w:customStyle="1" w:styleId="Bodytext21Dotum">
    <w:name w:val="Body text (21) + Dotum"/>
    <w:aliases w:val="8 pt,Spacing 0 pt3,Scale 100%"/>
    <w:basedOn w:val="Bodytext210"/>
    <w:rsid w:val="00C22FE2"/>
    <w:rPr>
      <w:rFonts w:ascii="Dotum" w:eastAsia="Dotum" w:cs="Dotum"/>
      <w:noProof/>
      <w:spacing w:val="0"/>
      <w:w w:val="100"/>
      <w:sz w:val="16"/>
      <w:szCs w:val="16"/>
      <w:shd w:val="clear" w:color="auto" w:fill="FFFFFF"/>
    </w:rPr>
  </w:style>
  <w:style w:type="character" w:customStyle="1" w:styleId="Bodytext220">
    <w:name w:val="Body text (22)_"/>
    <w:basedOn w:val="DefaultParagraphFont"/>
    <w:link w:val="Bodytext221"/>
    <w:rsid w:val="00C22FE2"/>
    <w:rPr>
      <w:rFonts w:cs="Times New Roman"/>
      <w:b/>
      <w:bCs/>
      <w:spacing w:val="4"/>
      <w:sz w:val="23"/>
      <w:szCs w:val="23"/>
      <w:shd w:val="clear" w:color="auto" w:fill="FFFFFF"/>
    </w:rPr>
  </w:style>
  <w:style w:type="character" w:customStyle="1" w:styleId="Bodytext22Italic">
    <w:name w:val="Body text (22) + Italic"/>
    <w:aliases w:val="Spacing 0 pt2"/>
    <w:basedOn w:val="Bodytext220"/>
    <w:rsid w:val="00C22FE2"/>
    <w:rPr>
      <w:rFonts w:cs="Times New Roman"/>
      <w:b/>
      <w:bCs/>
      <w:i/>
      <w:iCs/>
      <w:spacing w:val="-8"/>
      <w:sz w:val="23"/>
      <w:szCs w:val="23"/>
      <w:shd w:val="clear" w:color="auto" w:fill="FFFFFF"/>
    </w:rPr>
  </w:style>
  <w:style w:type="character" w:customStyle="1" w:styleId="Bodytext23">
    <w:name w:val="Body text (23)_"/>
    <w:basedOn w:val="DefaultParagraphFont"/>
    <w:link w:val="Bodytext230"/>
    <w:rsid w:val="00C22FE2"/>
    <w:rPr>
      <w:rFonts w:ascii="FrankRuehl" w:cs="FrankRuehl"/>
      <w:sz w:val="8"/>
      <w:szCs w:val="8"/>
      <w:shd w:val="clear" w:color="auto" w:fill="FFFFFF"/>
    </w:rPr>
  </w:style>
  <w:style w:type="character" w:customStyle="1" w:styleId="Bodytext23TimesNewRoman">
    <w:name w:val="Body text (23) + Times New Roman"/>
    <w:aliases w:val="Italic2"/>
    <w:basedOn w:val="Bodytext23"/>
    <w:rsid w:val="00C22FE2"/>
    <w:rPr>
      <w:rFonts w:ascii="Times New Roman" w:hAnsi="Times New Roman" w:cs="Times New Roman"/>
      <w:i/>
      <w:iCs/>
      <w:noProof/>
      <w:sz w:val="8"/>
      <w:szCs w:val="8"/>
      <w:shd w:val="clear" w:color="auto" w:fill="FFFFFF"/>
    </w:rPr>
  </w:style>
  <w:style w:type="character" w:customStyle="1" w:styleId="Headerorfooter6">
    <w:name w:val="Header or footer (6)_"/>
    <w:basedOn w:val="DefaultParagraphFont"/>
    <w:link w:val="Headerorfooter60"/>
    <w:rsid w:val="00C22FE2"/>
    <w:rPr>
      <w:rFonts w:cs="Times New Roman"/>
      <w:i/>
      <w:iCs/>
      <w:noProof/>
      <w:shd w:val="clear" w:color="auto" w:fill="FFFFFF"/>
    </w:rPr>
  </w:style>
  <w:style w:type="character" w:customStyle="1" w:styleId="Heading112105pt">
    <w:name w:val="Heading #11 (2) + 10.5 pt"/>
    <w:aliases w:val="Small Caps"/>
    <w:basedOn w:val="Heading112"/>
    <w:rsid w:val="00C22FE2"/>
    <w:rPr>
      <w:rFonts w:cs="Times New Roman"/>
      <w:smallCaps/>
      <w:spacing w:val="-2"/>
      <w:sz w:val="21"/>
      <w:szCs w:val="21"/>
      <w:shd w:val="clear" w:color="auto" w:fill="FFFFFF"/>
    </w:rPr>
  </w:style>
  <w:style w:type="character" w:customStyle="1" w:styleId="Footnote95pt">
    <w:name w:val="Footnote + 9.5 pt"/>
    <w:basedOn w:val="Footnote"/>
    <w:rsid w:val="00C22FE2"/>
    <w:rPr>
      <w:rFonts w:cs="Times New Roman"/>
      <w:spacing w:val="-2"/>
      <w:sz w:val="19"/>
      <w:szCs w:val="19"/>
      <w:shd w:val="clear" w:color="auto" w:fill="FFFFFF"/>
    </w:rPr>
  </w:style>
  <w:style w:type="character" w:customStyle="1" w:styleId="Footnote75pt">
    <w:name w:val="Footnote + 7.5 pt"/>
    <w:aliases w:val="Bold1,Italic1,Spacing 0 pt1"/>
    <w:basedOn w:val="Footnote"/>
    <w:rsid w:val="00C22FE2"/>
    <w:rPr>
      <w:rFonts w:cs="Times New Roman"/>
      <w:b/>
      <w:bCs/>
      <w:i/>
      <w:iCs/>
      <w:spacing w:val="6"/>
      <w:sz w:val="15"/>
      <w:szCs w:val="15"/>
      <w:shd w:val="clear" w:color="auto" w:fill="FFFFFF"/>
    </w:rPr>
  </w:style>
  <w:style w:type="paragraph" w:customStyle="1" w:styleId="Bodytext1">
    <w:name w:val="Body text1"/>
    <w:basedOn w:val="Normal"/>
    <w:link w:val="Bodytext0"/>
    <w:rsid w:val="00C22FE2"/>
    <w:pPr>
      <w:widowControl w:val="0"/>
      <w:shd w:val="clear" w:color="auto" w:fill="FFFFFF"/>
      <w:spacing w:after="60" w:line="240" w:lineRule="atLeast"/>
      <w:jc w:val="both"/>
    </w:pPr>
    <w:rPr>
      <w:rFonts w:eastAsiaTheme="minorHAnsi"/>
      <w:spacing w:val="-3"/>
      <w:sz w:val="25"/>
      <w:szCs w:val="25"/>
    </w:rPr>
  </w:style>
  <w:style w:type="paragraph" w:customStyle="1" w:styleId="Bodytext21">
    <w:name w:val="Body text (2)"/>
    <w:basedOn w:val="Normal"/>
    <w:link w:val="Bodytext20"/>
    <w:rsid w:val="00C22FE2"/>
    <w:pPr>
      <w:widowControl w:val="0"/>
      <w:shd w:val="clear" w:color="auto" w:fill="FFFFFF"/>
      <w:spacing w:before="60" w:after="240" w:line="240" w:lineRule="atLeast"/>
    </w:pPr>
    <w:rPr>
      <w:rFonts w:eastAsiaTheme="minorHAnsi"/>
      <w:b/>
      <w:bCs/>
      <w:spacing w:val="1"/>
      <w:sz w:val="25"/>
      <w:szCs w:val="25"/>
    </w:rPr>
  </w:style>
  <w:style w:type="paragraph" w:customStyle="1" w:styleId="Bodytext31">
    <w:name w:val="Body text (3)"/>
    <w:basedOn w:val="Normal"/>
    <w:link w:val="Bodytext30"/>
    <w:rsid w:val="00C22FE2"/>
    <w:pPr>
      <w:widowControl w:val="0"/>
      <w:shd w:val="clear" w:color="auto" w:fill="FFFFFF"/>
      <w:spacing w:before="240" w:after="360" w:line="240" w:lineRule="atLeast"/>
      <w:jc w:val="both"/>
    </w:pPr>
    <w:rPr>
      <w:rFonts w:eastAsiaTheme="minorHAnsi"/>
      <w:i/>
      <w:iCs/>
      <w:spacing w:val="-4"/>
      <w:sz w:val="25"/>
      <w:szCs w:val="25"/>
    </w:rPr>
  </w:style>
  <w:style w:type="paragraph" w:customStyle="1" w:styleId="Bodytext40">
    <w:name w:val="Body text (4)"/>
    <w:basedOn w:val="Normal"/>
    <w:link w:val="Bodytext4"/>
    <w:rsid w:val="00C22FE2"/>
    <w:pPr>
      <w:widowControl w:val="0"/>
      <w:shd w:val="clear" w:color="auto" w:fill="FFFFFF"/>
      <w:spacing w:before="360" w:after="360" w:line="240" w:lineRule="atLeast"/>
    </w:pPr>
    <w:rPr>
      <w:rFonts w:ascii="Arial" w:eastAsiaTheme="minorHAnsi" w:hAnsi="Arial" w:cs="Arial"/>
      <w:spacing w:val="7"/>
      <w:w w:val="66"/>
      <w:sz w:val="15"/>
      <w:szCs w:val="15"/>
    </w:rPr>
  </w:style>
  <w:style w:type="paragraph" w:customStyle="1" w:styleId="Headerorfooter1">
    <w:name w:val="Header or footer1"/>
    <w:basedOn w:val="Normal"/>
    <w:link w:val="Headerorfooter"/>
    <w:rsid w:val="00C22FE2"/>
    <w:pPr>
      <w:widowControl w:val="0"/>
      <w:shd w:val="clear" w:color="auto" w:fill="FFFFFF"/>
      <w:spacing w:line="240" w:lineRule="atLeast"/>
      <w:jc w:val="right"/>
    </w:pPr>
    <w:rPr>
      <w:rFonts w:eastAsiaTheme="minorHAnsi"/>
      <w:b/>
      <w:bCs/>
      <w:spacing w:val="-3"/>
      <w:sz w:val="25"/>
      <w:szCs w:val="25"/>
    </w:rPr>
  </w:style>
  <w:style w:type="paragraph" w:customStyle="1" w:styleId="Heading41">
    <w:name w:val="Heading #4"/>
    <w:basedOn w:val="Normal"/>
    <w:link w:val="Heading40"/>
    <w:rsid w:val="00C22FE2"/>
    <w:pPr>
      <w:widowControl w:val="0"/>
      <w:shd w:val="clear" w:color="auto" w:fill="FFFFFF"/>
      <w:spacing w:before="240" w:line="317" w:lineRule="exact"/>
      <w:jc w:val="both"/>
      <w:outlineLvl w:val="3"/>
    </w:pPr>
    <w:rPr>
      <w:rFonts w:eastAsiaTheme="minorHAnsi"/>
      <w:spacing w:val="-3"/>
      <w:sz w:val="25"/>
      <w:szCs w:val="25"/>
    </w:rPr>
  </w:style>
  <w:style w:type="paragraph" w:customStyle="1" w:styleId="Bodytext51">
    <w:name w:val="Body text (5)1"/>
    <w:basedOn w:val="Normal"/>
    <w:link w:val="Bodytext5"/>
    <w:rsid w:val="00C22FE2"/>
    <w:pPr>
      <w:widowControl w:val="0"/>
      <w:shd w:val="clear" w:color="auto" w:fill="FFFFFF"/>
      <w:spacing w:after="180" w:line="240" w:lineRule="atLeast"/>
      <w:jc w:val="both"/>
    </w:pPr>
    <w:rPr>
      <w:rFonts w:eastAsiaTheme="minorHAnsi"/>
      <w:spacing w:val="-2"/>
      <w:sz w:val="21"/>
      <w:szCs w:val="21"/>
    </w:rPr>
  </w:style>
  <w:style w:type="paragraph" w:customStyle="1" w:styleId="Bodytext61">
    <w:name w:val="Body text (6)1"/>
    <w:basedOn w:val="Normal"/>
    <w:link w:val="Bodytext6"/>
    <w:rsid w:val="00C22FE2"/>
    <w:pPr>
      <w:widowControl w:val="0"/>
      <w:shd w:val="clear" w:color="auto" w:fill="FFFFFF"/>
      <w:spacing w:line="248" w:lineRule="exact"/>
      <w:jc w:val="both"/>
    </w:pPr>
    <w:rPr>
      <w:rFonts w:eastAsiaTheme="minorHAnsi"/>
      <w:i/>
      <w:iCs/>
      <w:spacing w:val="-4"/>
      <w:sz w:val="21"/>
      <w:szCs w:val="21"/>
    </w:rPr>
  </w:style>
  <w:style w:type="paragraph" w:customStyle="1" w:styleId="Footnote1">
    <w:name w:val="Footnote1"/>
    <w:basedOn w:val="Normal"/>
    <w:link w:val="Footnote"/>
    <w:rsid w:val="00C22FE2"/>
    <w:pPr>
      <w:widowControl w:val="0"/>
      <w:shd w:val="clear" w:color="auto" w:fill="FFFFFF"/>
      <w:spacing w:line="274" w:lineRule="exact"/>
      <w:jc w:val="both"/>
    </w:pPr>
    <w:rPr>
      <w:rFonts w:eastAsiaTheme="minorHAnsi"/>
      <w:spacing w:val="-2"/>
      <w:sz w:val="21"/>
      <w:szCs w:val="21"/>
    </w:rPr>
  </w:style>
  <w:style w:type="paragraph" w:styleId="TOC8">
    <w:name w:val="toc 8"/>
    <w:basedOn w:val="Normal"/>
    <w:next w:val="Normal"/>
    <w:link w:val="TOC8Char"/>
    <w:autoRedefine/>
    <w:semiHidden/>
    <w:rsid w:val="00C22FE2"/>
    <w:pPr>
      <w:widowControl w:val="0"/>
      <w:shd w:val="clear" w:color="auto" w:fill="FFFFFF"/>
      <w:spacing w:before="120" w:after="120" w:line="240" w:lineRule="atLeast"/>
      <w:jc w:val="both"/>
    </w:pPr>
    <w:rPr>
      <w:rFonts w:eastAsiaTheme="minorHAnsi"/>
      <w:spacing w:val="-3"/>
      <w:sz w:val="25"/>
      <w:szCs w:val="25"/>
    </w:rPr>
  </w:style>
  <w:style w:type="paragraph" w:customStyle="1" w:styleId="Heading320">
    <w:name w:val="Heading #3 (2)"/>
    <w:basedOn w:val="Normal"/>
    <w:link w:val="Heading32"/>
    <w:rsid w:val="00C22FE2"/>
    <w:pPr>
      <w:widowControl w:val="0"/>
      <w:shd w:val="clear" w:color="auto" w:fill="FFFFFF"/>
      <w:spacing w:line="439" w:lineRule="exact"/>
      <w:jc w:val="both"/>
      <w:outlineLvl w:val="2"/>
    </w:pPr>
    <w:rPr>
      <w:rFonts w:eastAsiaTheme="minorHAnsi"/>
      <w:spacing w:val="-3"/>
      <w:sz w:val="25"/>
      <w:szCs w:val="25"/>
    </w:rPr>
  </w:style>
  <w:style w:type="paragraph" w:customStyle="1" w:styleId="Bodytext71">
    <w:name w:val="Body text (7)"/>
    <w:basedOn w:val="Normal"/>
    <w:link w:val="Bodytext70"/>
    <w:rsid w:val="00C22FE2"/>
    <w:pPr>
      <w:widowControl w:val="0"/>
      <w:shd w:val="clear" w:color="auto" w:fill="FFFFFF"/>
      <w:spacing w:line="277" w:lineRule="exact"/>
      <w:jc w:val="both"/>
    </w:pPr>
    <w:rPr>
      <w:rFonts w:eastAsiaTheme="minorHAnsi"/>
      <w:i/>
      <w:iCs/>
      <w:spacing w:val="-5"/>
      <w:sz w:val="21"/>
      <w:szCs w:val="21"/>
    </w:rPr>
  </w:style>
  <w:style w:type="paragraph" w:customStyle="1" w:styleId="Bodytext80">
    <w:name w:val="Body text (8)"/>
    <w:basedOn w:val="Normal"/>
    <w:link w:val="Bodytext8"/>
    <w:rsid w:val="00C22FE2"/>
    <w:pPr>
      <w:widowControl w:val="0"/>
      <w:shd w:val="clear" w:color="auto" w:fill="FFFFFF"/>
      <w:spacing w:before="4680" w:after="1440" w:line="240" w:lineRule="atLeast"/>
      <w:jc w:val="center"/>
    </w:pPr>
    <w:rPr>
      <w:rFonts w:ascii="Arial" w:eastAsiaTheme="minorHAnsi" w:hAnsi="Arial" w:cs="Arial"/>
      <w:i/>
      <w:iCs/>
      <w:noProof/>
      <w:sz w:val="9"/>
      <w:szCs w:val="9"/>
    </w:rPr>
  </w:style>
  <w:style w:type="paragraph" w:customStyle="1" w:styleId="Heading10">
    <w:name w:val="Heading #1"/>
    <w:basedOn w:val="Normal"/>
    <w:link w:val="Heading1"/>
    <w:rsid w:val="00C22FE2"/>
    <w:pPr>
      <w:widowControl w:val="0"/>
      <w:shd w:val="clear" w:color="auto" w:fill="FFFFFF"/>
      <w:spacing w:before="120" w:after="120" w:line="240" w:lineRule="atLeast"/>
      <w:jc w:val="both"/>
      <w:outlineLvl w:val="0"/>
    </w:pPr>
    <w:rPr>
      <w:rFonts w:eastAsiaTheme="minorHAnsi"/>
      <w:spacing w:val="-3"/>
      <w:sz w:val="25"/>
      <w:szCs w:val="25"/>
    </w:rPr>
  </w:style>
  <w:style w:type="paragraph" w:customStyle="1" w:styleId="Heading30">
    <w:name w:val="Heading #3"/>
    <w:basedOn w:val="Normal"/>
    <w:link w:val="Heading3"/>
    <w:rsid w:val="00C22FE2"/>
    <w:pPr>
      <w:widowControl w:val="0"/>
      <w:shd w:val="clear" w:color="auto" w:fill="FFFFFF"/>
      <w:spacing w:line="277" w:lineRule="exact"/>
      <w:jc w:val="both"/>
      <w:outlineLvl w:val="2"/>
    </w:pPr>
    <w:rPr>
      <w:rFonts w:eastAsiaTheme="minorHAnsi"/>
      <w:i/>
      <w:iCs/>
      <w:spacing w:val="-5"/>
      <w:sz w:val="21"/>
      <w:szCs w:val="21"/>
    </w:rPr>
  </w:style>
  <w:style w:type="paragraph" w:customStyle="1" w:styleId="Bodytext90">
    <w:name w:val="Body text (9)"/>
    <w:basedOn w:val="Normal"/>
    <w:link w:val="Bodytext9"/>
    <w:rsid w:val="00C22FE2"/>
    <w:pPr>
      <w:widowControl w:val="0"/>
      <w:shd w:val="clear" w:color="auto" w:fill="FFFFFF"/>
      <w:spacing w:line="277" w:lineRule="exact"/>
      <w:jc w:val="both"/>
    </w:pPr>
    <w:rPr>
      <w:rFonts w:eastAsiaTheme="minorHAnsi"/>
      <w:b/>
      <w:bCs/>
      <w:i/>
      <w:iCs/>
      <w:spacing w:val="1"/>
      <w:sz w:val="19"/>
      <w:szCs w:val="19"/>
    </w:rPr>
  </w:style>
  <w:style w:type="paragraph" w:customStyle="1" w:styleId="Heading21">
    <w:name w:val="Heading #2"/>
    <w:basedOn w:val="Normal"/>
    <w:link w:val="Heading20"/>
    <w:rsid w:val="00C22FE2"/>
    <w:pPr>
      <w:widowControl w:val="0"/>
      <w:shd w:val="clear" w:color="auto" w:fill="FFFFFF"/>
      <w:spacing w:line="446" w:lineRule="exact"/>
      <w:jc w:val="both"/>
      <w:outlineLvl w:val="1"/>
    </w:pPr>
    <w:rPr>
      <w:rFonts w:eastAsiaTheme="minorHAnsi"/>
      <w:spacing w:val="-3"/>
      <w:sz w:val="25"/>
      <w:szCs w:val="25"/>
    </w:rPr>
  </w:style>
  <w:style w:type="paragraph" w:customStyle="1" w:styleId="Heading330">
    <w:name w:val="Heading #3 (3)"/>
    <w:basedOn w:val="Normal"/>
    <w:link w:val="Heading33"/>
    <w:rsid w:val="00C22FE2"/>
    <w:pPr>
      <w:widowControl w:val="0"/>
      <w:shd w:val="clear" w:color="auto" w:fill="FFFFFF"/>
      <w:spacing w:line="240" w:lineRule="atLeast"/>
      <w:jc w:val="both"/>
      <w:outlineLvl w:val="2"/>
    </w:pPr>
    <w:rPr>
      <w:rFonts w:eastAsiaTheme="minorHAnsi"/>
      <w:b/>
      <w:bCs/>
      <w:i/>
      <w:iCs/>
      <w:spacing w:val="-3"/>
      <w:sz w:val="23"/>
      <w:szCs w:val="23"/>
    </w:rPr>
  </w:style>
  <w:style w:type="paragraph" w:customStyle="1" w:styleId="Footnote20">
    <w:name w:val="Footnote (2)"/>
    <w:basedOn w:val="Normal"/>
    <w:link w:val="Footnote2"/>
    <w:rsid w:val="00C22FE2"/>
    <w:pPr>
      <w:widowControl w:val="0"/>
      <w:shd w:val="clear" w:color="auto" w:fill="FFFFFF"/>
      <w:spacing w:line="240" w:lineRule="atLeast"/>
      <w:jc w:val="both"/>
    </w:pPr>
    <w:rPr>
      <w:rFonts w:eastAsiaTheme="minorHAnsi"/>
      <w:spacing w:val="-3"/>
      <w:sz w:val="25"/>
      <w:szCs w:val="25"/>
    </w:rPr>
  </w:style>
  <w:style w:type="paragraph" w:customStyle="1" w:styleId="Bodytext100">
    <w:name w:val="Body text (10)"/>
    <w:basedOn w:val="Normal"/>
    <w:link w:val="Bodytext10"/>
    <w:rsid w:val="00C22FE2"/>
    <w:pPr>
      <w:widowControl w:val="0"/>
      <w:shd w:val="clear" w:color="auto" w:fill="FFFFFF"/>
      <w:spacing w:line="328" w:lineRule="exact"/>
      <w:jc w:val="both"/>
    </w:pPr>
    <w:rPr>
      <w:rFonts w:eastAsiaTheme="minorHAnsi"/>
      <w:sz w:val="26"/>
      <w:szCs w:val="26"/>
    </w:rPr>
  </w:style>
  <w:style w:type="paragraph" w:customStyle="1" w:styleId="Bodytext110">
    <w:name w:val="Body text (11)"/>
    <w:basedOn w:val="Normal"/>
    <w:link w:val="Bodytext11"/>
    <w:rsid w:val="00C22FE2"/>
    <w:pPr>
      <w:widowControl w:val="0"/>
      <w:shd w:val="clear" w:color="auto" w:fill="FFFFFF"/>
      <w:spacing w:before="660" w:line="240" w:lineRule="atLeast"/>
      <w:jc w:val="both"/>
    </w:pPr>
    <w:rPr>
      <w:rFonts w:eastAsiaTheme="minorHAnsi"/>
      <w:spacing w:val="-3"/>
      <w:sz w:val="25"/>
      <w:szCs w:val="25"/>
    </w:rPr>
  </w:style>
  <w:style w:type="paragraph" w:customStyle="1" w:styleId="Bodytext120">
    <w:name w:val="Body text (12)"/>
    <w:basedOn w:val="Normal"/>
    <w:link w:val="Bodytext12"/>
    <w:rsid w:val="00C22FE2"/>
    <w:pPr>
      <w:widowControl w:val="0"/>
      <w:shd w:val="clear" w:color="auto" w:fill="FFFFFF"/>
      <w:spacing w:line="240" w:lineRule="atLeast"/>
      <w:jc w:val="both"/>
    </w:pPr>
    <w:rPr>
      <w:rFonts w:eastAsiaTheme="minorHAnsi"/>
      <w:b/>
      <w:bCs/>
      <w:i/>
      <w:iCs/>
      <w:sz w:val="15"/>
      <w:szCs w:val="15"/>
    </w:rPr>
  </w:style>
  <w:style w:type="paragraph" w:customStyle="1" w:styleId="Bodytext130">
    <w:name w:val="Body text (13)"/>
    <w:basedOn w:val="Normal"/>
    <w:link w:val="Bodytext13"/>
    <w:rsid w:val="00C22FE2"/>
    <w:pPr>
      <w:widowControl w:val="0"/>
      <w:shd w:val="clear" w:color="auto" w:fill="FFFFFF"/>
      <w:spacing w:after="240" w:line="240" w:lineRule="atLeast"/>
      <w:jc w:val="both"/>
    </w:pPr>
    <w:rPr>
      <w:rFonts w:eastAsiaTheme="minorHAnsi"/>
      <w:noProof/>
      <w:sz w:val="18"/>
      <w:szCs w:val="18"/>
    </w:rPr>
  </w:style>
  <w:style w:type="paragraph" w:customStyle="1" w:styleId="Heading340">
    <w:name w:val="Heading #3 (4)"/>
    <w:basedOn w:val="Normal"/>
    <w:link w:val="Heading34"/>
    <w:rsid w:val="00C22FE2"/>
    <w:pPr>
      <w:widowControl w:val="0"/>
      <w:shd w:val="clear" w:color="auto" w:fill="FFFFFF"/>
      <w:spacing w:line="240" w:lineRule="atLeast"/>
      <w:jc w:val="both"/>
      <w:outlineLvl w:val="2"/>
    </w:pPr>
    <w:rPr>
      <w:rFonts w:eastAsiaTheme="minorHAnsi"/>
      <w:b/>
      <w:bCs/>
      <w:i/>
      <w:iCs/>
      <w:spacing w:val="-7"/>
      <w:sz w:val="23"/>
      <w:szCs w:val="23"/>
    </w:rPr>
  </w:style>
  <w:style w:type="paragraph" w:customStyle="1" w:styleId="Bodytext140">
    <w:name w:val="Body text (14)"/>
    <w:basedOn w:val="Normal"/>
    <w:link w:val="Bodytext14"/>
    <w:rsid w:val="00C22FE2"/>
    <w:pPr>
      <w:widowControl w:val="0"/>
      <w:shd w:val="clear" w:color="auto" w:fill="FFFFFF"/>
      <w:spacing w:line="240" w:lineRule="atLeast"/>
      <w:jc w:val="both"/>
    </w:pPr>
    <w:rPr>
      <w:rFonts w:eastAsiaTheme="minorHAnsi"/>
      <w:sz w:val="21"/>
      <w:szCs w:val="21"/>
    </w:rPr>
  </w:style>
  <w:style w:type="paragraph" w:customStyle="1" w:styleId="Heading1120">
    <w:name w:val="Heading #11 (2)"/>
    <w:basedOn w:val="Normal"/>
    <w:link w:val="Heading112"/>
    <w:rsid w:val="00C22FE2"/>
    <w:pPr>
      <w:widowControl w:val="0"/>
      <w:shd w:val="clear" w:color="auto" w:fill="FFFFFF"/>
      <w:spacing w:after="120" w:line="240" w:lineRule="atLeast"/>
      <w:jc w:val="right"/>
    </w:pPr>
    <w:rPr>
      <w:rFonts w:eastAsiaTheme="minorHAnsi"/>
      <w:spacing w:val="-2"/>
      <w:sz w:val="25"/>
      <w:szCs w:val="25"/>
    </w:rPr>
  </w:style>
  <w:style w:type="paragraph" w:customStyle="1" w:styleId="Headerorfooter20">
    <w:name w:val="Header or footer (2)"/>
    <w:basedOn w:val="Normal"/>
    <w:link w:val="Headerorfooter2"/>
    <w:rsid w:val="00C22FE2"/>
    <w:pPr>
      <w:widowControl w:val="0"/>
      <w:shd w:val="clear" w:color="auto" w:fill="FFFFFF"/>
      <w:spacing w:before="120" w:line="306" w:lineRule="exact"/>
      <w:jc w:val="both"/>
    </w:pPr>
    <w:rPr>
      <w:rFonts w:eastAsiaTheme="minorHAnsi"/>
      <w:spacing w:val="-2"/>
      <w:sz w:val="25"/>
      <w:szCs w:val="25"/>
    </w:rPr>
  </w:style>
  <w:style w:type="paragraph" w:customStyle="1" w:styleId="Heading110">
    <w:name w:val="Heading #11"/>
    <w:basedOn w:val="Normal"/>
    <w:link w:val="Heading11"/>
    <w:rsid w:val="00C22FE2"/>
    <w:pPr>
      <w:widowControl w:val="0"/>
      <w:shd w:val="clear" w:color="auto" w:fill="FFFFFF"/>
      <w:spacing w:after="360" w:line="306" w:lineRule="exact"/>
      <w:jc w:val="both"/>
    </w:pPr>
    <w:rPr>
      <w:rFonts w:eastAsiaTheme="minorHAnsi"/>
      <w:b/>
      <w:bCs/>
      <w:sz w:val="25"/>
      <w:szCs w:val="25"/>
    </w:rPr>
  </w:style>
  <w:style w:type="paragraph" w:customStyle="1" w:styleId="Heading1020">
    <w:name w:val="Heading #10 (2)"/>
    <w:basedOn w:val="Normal"/>
    <w:link w:val="Heading102"/>
    <w:rsid w:val="00C22FE2"/>
    <w:pPr>
      <w:widowControl w:val="0"/>
      <w:shd w:val="clear" w:color="auto" w:fill="FFFFFF"/>
      <w:spacing w:line="410" w:lineRule="exact"/>
      <w:jc w:val="both"/>
    </w:pPr>
    <w:rPr>
      <w:rFonts w:eastAsiaTheme="minorHAnsi"/>
      <w:spacing w:val="-2"/>
      <w:sz w:val="25"/>
      <w:szCs w:val="25"/>
    </w:rPr>
  </w:style>
  <w:style w:type="paragraph" w:customStyle="1" w:styleId="Footnote30">
    <w:name w:val="Footnote (3)"/>
    <w:basedOn w:val="Normal"/>
    <w:link w:val="Footnote3"/>
    <w:rsid w:val="00C22FE2"/>
    <w:pPr>
      <w:widowControl w:val="0"/>
      <w:shd w:val="clear" w:color="auto" w:fill="FFFFFF"/>
      <w:spacing w:line="240" w:lineRule="atLeast"/>
      <w:jc w:val="both"/>
    </w:pPr>
    <w:rPr>
      <w:rFonts w:eastAsiaTheme="minorHAnsi"/>
      <w:sz w:val="18"/>
      <w:szCs w:val="18"/>
    </w:rPr>
  </w:style>
  <w:style w:type="paragraph" w:customStyle="1" w:styleId="Footnote40">
    <w:name w:val="Footnote (4)"/>
    <w:basedOn w:val="Normal"/>
    <w:link w:val="Footnote4"/>
    <w:rsid w:val="00C22FE2"/>
    <w:pPr>
      <w:widowControl w:val="0"/>
      <w:shd w:val="clear" w:color="auto" w:fill="FFFFFF"/>
      <w:spacing w:line="320" w:lineRule="exact"/>
      <w:jc w:val="both"/>
    </w:pPr>
    <w:rPr>
      <w:rFonts w:eastAsiaTheme="minorHAnsi"/>
      <w:spacing w:val="-3"/>
      <w:sz w:val="28"/>
      <w:szCs w:val="22"/>
    </w:rPr>
  </w:style>
  <w:style w:type="paragraph" w:customStyle="1" w:styleId="Bodytext150">
    <w:name w:val="Body text (15)"/>
    <w:basedOn w:val="Normal"/>
    <w:link w:val="Bodytext15"/>
    <w:rsid w:val="00C22FE2"/>
    <w:pPr>
      <w:widowControl w:val="0"/>
      <w:shd w:val="clear" w:color="auto" w:fill="FFFFFF"/>
      <w:spacing w:line="240" w:lineRule="atLeast"/>
      <w:jc w:val="both"/>
    </w:pPr>
    <w:rPr>
      <w:rFonts w:ascii="Arial" w:eastAsiaTheme="minorHAnsi" w:hAnsi="Arial" w:cs="Arial"/>
      <w:i/>
      <w:iCs/>
      <w:spacing w:val="-7"/>
      <w:sz w:val="22"/>
      <w:szCs w:val="22"/>
    </w:rPr>
  </w:style>
  <w:style w:type="paragraph" w:customStyle="1" w:styleId="Heading220">
    <w:name w:val="Heading #2 (2)"/>
    <w:basedOn w:val="Normal"/>
    <w:link w:val="Heading22"/>
    <w:rsid w:val="00C22FE2"/>
    <w:pPr>
      <w:widowControl w:val="0"/>
      <w:shd w:val="clear" w:color="auto" w:fill="FFFFFF"/>
      <w:spacing w:line="240" w:lineRule="atLeast"/>
      <w:jc w:val="both"/>
      <w:outlineLvl w:val="1"/>
    </w:pPr>
    <w:rPr>
      <w:rFonts w:ascii="FrankRuehl" w:eastAsiaTheme="minorHAnsi" w:cs="FrankRuehl"/>
      <w:sz w:val="8"/>
      <w:szCs w:val="8"/>
    </w:rPr>
  </w:style>
  <w:style w:type="paragraph" w:customStyle="1" w:styleId="Heading1130">
    <w:name w:val="Heading #11 (3)"/>
    <w:basedOn w:val="Normal"/>
    <w:link w:val="Heading113"/>
    <w:rsid w:val="00C22FE2"/>
    <w:pPr>
      <w:widowControl w:val="0"/>
      <w:shd w:val="clear" w:color="auto" w:fill="FFFFFF"/>
      <w:spacing w:before="120" w:line="432" w:lineRule="exact"/>
      <w:jc w:val="center"/>
    </w:pPr>
    <w:rPr>
      <w:rFonts w:eastAsiaTheme="minorHAnsi"/>
      <w:spacing w:val="-2"/>
      <w:sz w:val="25"/>
      <w:szCs w:val="25"/>
    </w:rPr>
  </w:style>
  <w:style w:type="paragraph" w:customStyle="1" w:styleId="Heading80">
    <w:name w:val="Heading #8"/>
    <w:basedOn w:val="Normal"/>
    <w:link w:val="Heading8"/>
    <w:rsid w:val="00C22FE2"/>
    <w:pPr>
      <w:widowControl w:val="0"/>
      <w:shd w:val="clear" w:color="auto" w:fill="FFFFFF"/>
      <w:spacing w:line="432" w:lineRule="exact"/>
      <w:jc w:val="both"/>
      <w:outlineLvl w:val="7"/>
    </w:pPr>
    <w:rPr>
      <w:rFonts w:eastAsiaTheme="minorHAnsi"/>
      <w:spacing w:val="-2"/>
      <w:sz w:val="25"/>
      <w:szCs w:val="25"/>
    </w:rPr>
  </w:style>
  <w:style w:type="paragraph" w:customStyle="1" w:styleId="Footnote50">
    <w:name w:val="Footnote (5)"/>
    <w:basedOn w:val="Normal"/>
    <w:link w:val="Footnote5"/>
    <w:rsid w:val="00C22FE2"/>
    <w:pPr>
      <w:widowControl w:val="0"/>
      <w:shd w:val="clear" w:color="auto" w:fill="FFFFFF"/>
      <w:spacing w:line="274" w:lineRule="exact"/>
      <w:ind w:firstLine="560"/>
      <w:jc w:val="both"/>
    </w:pPr>
    <w:rPr>
      <w:rFonts w:eastAsiaTheme="minorHAnsi"/>
      <w:spacing w:val="-3"/>
      <w:sz w:val="21"/>
      <w:szCs w:val="21"/>
    </w:rPr>
  </w:style>
  <w:style w:type="paragraph" w:customStyle="1" w:styleId="Headerorfooter30">
    <w:name w:val="Header or footer (3)"/>
    <w:basedOn w:val="Normal"/>
    <w:link w:val="Headerorfooter3"/>
    <w:rsid w:val="00C22FE2"/>
    <w:pPr>
      <w:widowControl w:val="0"/>
      <w:shd w:val="clear" w:color="auto" w:fill="FFFFFF"/>
      <w:spacing w:line="240" w:lineRule="atLeast"/>
      <w:jc w:val="right"/>
    </w:pPr>
    <w:rPr>
      <w:rFonts w:eastAsiaTheme="minorHAnsi"/>
      <w:spacing w:val="-3"/>
      <w:sz w:val="28"/>
      <w:szCs w:val="22"/>
    </w:rPr>
  </w:style>
  <w:style w:type="paragraph" w:customStyle="1" w:styleId="Heading61">
    <w:name w:val="Heading #6"/>
    <w:basedOn w:val="Normal"/>
    <w:link w:val="Heading60"/>
    <w:rsid w:val="00C22FE2"/>
    <w:pPr>
      <w:widowControl w:val="0"/>
      <w:shd w:val="clear" w:color="auto" w:fill="FFFFFF"/>
      <w:spacing w:line="436" w:lineRule="exact"/>
      <w:jc w:val="both"/>
      <w:outlineLvl w:val="5"/>
    </w:pPr>
    <w:rPr>
      <w:rFonts w:eastAsiaTheme="minorHAnsi"/>
      <w:spacing w:val="-2"/>
      <w:sz w:val="25"/>
      <w:szCs w:val="25"/>
    </w:rPr>
  </w:style>
  <w:style w:type="paragraph" w:customStyle="1" w:styleId="Headerorfooter40">
    <w:name w:val="Header or footer (4)"/>
    <w:basedOn w:val="Normal"/>
    <w:link w:val="Headerorfooter4"/>
    <w:rsid w:val="00C22FE2"/>
    <w:pPr>
      <w:widowControl w:val="0"/>
      <w:shd w:val="clear" w:color="auto" w:fill="FFFFFF"/>
      <w:spacing w:line="240" w:lineRule="atLeast"/>
      <w:jc w:val="right"/>
    </w:pPr>
    <w:rPr>
      <w:rFonts w:eastAsiaTheme="minorHAnsi"/>
      <w:spacing w:val="-3"/>
      <w:sz w:val="23"/>
      <w:szCs w:val="23"/>
    </w:rPr>
  </w:style>
  <w:style w:type="paragraph" w:customStyle="1" w:styleId="Heading70">
    <w:name w:val="Heading #7"/>
    <w:basedOn w:val="Normal"/>
    <w:link w:val="Heading7"/>
    <w:rsid w:val="00C22FE2"/>
    <w:pPr>
      <w:widowControl w:val="0"/>
      <w:shd w:val="clear" w:color="auto" w:fill="FFFFFF"/>
      <w:spacing w:line="277" w:lineRule="exact"/>
      <w:jc w:val="both"/>
      <w:outlineLvl w:val="6"/>
    </w:pPr>
    <w:rPr>
      <w:rFonts w:eastAsiaTheme="minorHAnsi"/>
      <w:i/>
      <w:iCs/>
      <w:spacing w:val="-5"/>
      <w:sz w:val="25"/>
      <w:szCs w:val="25"/>
    </w:rPr>
  </w:style>
  <w:style w:type="paragraph" w:customStyle="1" w:styleId="Headerorfooter50">
    <w:name w:val="Header or footer (5)"/>
    <w:basedOn w:val="Normal"/>
    <w:link w:val="Headerorfooter5"/>
    <w:rsid w:val="00C22FE2"/>
    <w:pPr>
      <w:widowControl w:val="0"/>
      <w:shd w:val="clear" w:color="auto" w:fill="FFFFFF"/>
      <w:spacing w:line="122" w:lineRule="exact"/>
      <w:jc w:val="both"/>
    </w:pPr>
    <w:rPr>
      <w:rFonts w:eastAsiaTheme="minorHAnsi"/>
      <w:sz w:val="8"/>
      <w:szCs w:val="8"/>
    </w:rPr>
  </w:style>
  <w:style w:type="paragraph" w:customStyle="1" w:styleId="Bodytext160">
    <w:name w:val="Body text (16)"/>
    <w:basedOn w:val="Normal"/>
    <w:link w:val="Bodytext16"/>
    <w:rsid w:val="00C22FE2"/>
    <w:pPr>
      <w:widowControl w:val="0"/>
      <w:shd w:val="clear" w:color="auto" w:fill="FFFFFF"/>
      <w:spacing w:after="600" w:line="240" w:lineRule="atLeast"/>
    </w:pPr>
    <w:rPr>
      <w:rFonts w:eastAsiaTheme="minorHAnsi"/>
      <w:b/>
      <w:bCs/>
      <w:i/>
      <w:iCs/>
      <w:spacing w:val="-7"/>
      <w:sz w:val="23"/>
      <w:szCs w:val="23"/>
    </w:rPr>
  </w:style>
  <w:style w:type="paragraph" w:customStyle="1" w:styleId="Heading90">
    <w:name w:val="Heading #9"/>
    <w:basedOn w:val="Normal"/>
    <w:link w:val="Heading9"/>
    <w:rsid w:val="00C22FE2"/>
    <w:pPr>
      <w:widowControl w:val="0"/>
      <w:shd w:val="clear" w:color="auto" w:fill="FFFFFF"/>
      <w:spacing w:before="60" w:line="240" w:lineRule="atLeast"/>
      <w:jc w:val="both"/>
      <w:outlineLvl w:val="8"/>
    </w:pPr>
    <w:rPr>
      <w:rFonts w:eastAsiaTheme="minorHAnsi"/>
      <w:spacing w:val="-2"/>
      <w:sz w:val="25"/>
      <w:szCs w:val="25"/>
    </w:rPr>
  </w:style>
  <w:style w:type="paragraph" w:customStyle="1" w:styleId="Heading620">
    <w:name w:val="Heading #6 (2)"/>
    <w:basedOn w:val="Normal"/>
    <w:link w:val="Heading62"/>
    <w:rsid w:val="00C22FE2"/>
    <w:pPr>
      <w:widowControl w:val="0"/>
      <w:shd w:val="clear" w:color="auto" w:fill="FFFFFF"/>
      <w:spacing w:line="240" w:lineRule="atLeast"/>
      <w:jc w:val="both"/>
      <w:outlineLvl w:val="5"/>
    </w:pPr>
    <w:rPr>
      <w:rFonts w:eastAsiaTheme="minorHAnsi"/>
      <w:b/>
      <w:bCs/>
      <w:i/>
      <w:iCs/>
      <w:spacing w:val="-7"/>
      <w:sz w:val="23"/>
      <w:szCs w:val="23"/>
    </w:rPr>
  </w:style>
  <w:style w:type="paragraph" w:customStyle="1" w:styleId="Heading1030">
    <w:name w:val="Heading #10 (3)"/>
    <w:basedOn w:val="Normal"/>
    <w:link w:val="Heading103"/>
    <w:rsid w:val="00C22FE2"/>
    <w:pPr>
      <w:widowControl w:val="0"/>
      <w:shd w:val="clear" w:color="auto" w:fill="FFFFFF"/>
      <w:spacing w:before="600" w:line="310" w:lineRule="exact"/>
      <w:jc w:val="center"/>
    </w:pPr>
    <w:rPr>
      <w:rFonts w:eastAsiaTheme="minorHAnsi"/>
      <w:spacing w:val="-2"/>
      <w:sz w:val="25"/>
      <w:szCs w:val="25"/>
    </w:rPr>
  </w:style>
  <w:style w:type="paragraph" w:customStyle="1" w:styleId="Bodytext170">
    <w:name w:val="Body text (17)"/>
    <w:basedOn w:val="Normal"/>
    <w:link w:val="Bodytext17"/>
    <w:rsid w:val="00C22FE2"/>
    <w:pPr>
      <w:widowControl w:val="0"/>
      <w:shd w:val="clear" w:color="auto" w:fill="FFFFFF"/>
      <w:spacing w:line="240" w:lineRule="atLeast"/>
      <w:jc w:val="both"/>
    </w:pPr>
    <w:rPr>
      <w:rFonts w:eastAsiaTheme="minorHAnsi"/>
      <w:i/>
      <w:iCs/>
      <w:spacing w:val="-4"/>
      <w:sz w:val="25"/>
      <w:szCs w:val="25"/>
    </w:rPr>
  </w:style>
  <w:style w:type="paragraph" w:customStyle="1" w:styleId="Heading50">
    <w:name w:val="Heading #5"/>
    <w:basedOn w:val="Normal"/>
    <w:link w:val="Heading5"/>
    <w:rsid w:val="00C22FE2"/>
    <w:pPr>
      <w:widowControl w:val="0"/>
      <w:shd w:val="clear" w:color="auto" w:fill="FFFFFF"/>
      <w:spacing w:before="240" w:line="436" w:lineRule="exact"/>
      <w:jc w:val="both"/>
      <w:outlineLvl w:val="4"/>
    </w:pPr>
    <w:rPr>
      <w:rFonts w:eastAsiaTheme="minorHAnsi"/>
      <w:spacing w:val="-2"/>
      <w:sz w:val="25"/>
      <w:szCs w:val="25"/>
    </w:rPr>
  </w:style>
  <w:style w:type="paragraph" w:customStyle="1" w:styleId="Heading630">
    <w:name w:val="Heading #6 (3)"/>
    <w:basedOn w:val="Normal"/>
    <w:link w:val="Heading63"/>
    <w:rsid w:val="00C22FE2"/>
    <w:pPr>
      <w:widowControl w:val="0"/>
      <w:shd w:val="clear" w:color="auto" w:fill="FFFFFF"/>
      <w:spacing w:line="240" w:lineRule="atLeast"/>
      <w:jc w:val="both"/>
      <w:outlineLvl w:val="5"/>
    </w:pPr>
    <w:rPr>
      <w:rFonts w:eastAsiaTheme="minorHAnsi"/>
      <w:i/>
      <w:iCs/>
      <w:spacing w:val="-5"/>
      <w:sz w:val="25"/>
      <w:szCs w:val="25"/>
    </w:rPr>
  </w:style>
  <w:style w:type="paragraph" w:customStyle="1" w:styleId="Heading720">
    <w:name w:val="Heading #7 (2)"/>
    <w:basedOn w:val="Normal"/>
    <w:link w:val="Heading72"/>
    <w:rsid w:val="00C22FE2"/>
    <w:pPr>
      <w:widowControl w:val="0"/>
      <w:shd w:val="clear" w:color="auto" w:fill="FFFFFF"/>
      <w:spacing w:line="439" w:lineRule="exact"/>
      <w:jc w:val="both"/>
      <w:outlineLvl w:val="6"/>
    </w:pPr>
    <w:rPr>
      <w:rFonts w:eastAsiaTheme="minorHAnsi"/>
      <w:spacing w:val="-2"/>
      <w:sz w:val="25"/>
      <w:szCs w:val="25"/>
    </w:rPr>
  </w:style>
  <w:style w:type="paragraph" w:customStyle="1" w:styleId="Heading730">
    <w:name w:val="Heading #7 (3)"/>
    <w:basedOn w:val="Normal"/>
    <w:link w:val="Heading73"/>
    <w:rsid w:val="00C22FE2"/>
    <w:pPr>
      <w:widowControl w:val="0"/>
      <w:shd w:val="clear" w:color="auto" w:fill="FFFFFF"/>
      <w:spacing w:line="240" w:lineRule="atLeast"/>
      <w:jc w:val="both"/>
      <w:outlineLvl w:val="6"/>
    </w:pPr>
    <w:rPr>
      <w:rFonts w:eastAsiaTheme="minorHAnsi"/>
      <w:i/>
      <w:iCs/>
      <w:spacing w:val="-4"/>
      <w:sz w:val="21"/>
      <w:szCs w:val="21"/>
    </w:rPr>
  </w:style>
  <w:style w:type="paragraph" w:customStyle="1" w:styleId="Footnote60">
    <w:name w:val="Footnote (6)"/>
    <w:basedOn w:val="Normal"/>
    <w:link w:val="Footnote6"/>
    <w:rsid w:val="00C22FE2"/>
    <w:pPr>
      <w:widowControl w:val="0"/>
      <w:shd w:val="clear" w:color="auto" w:fill="FFFFFF"/>
      <w:spacing w:line="240" w:lineRule="atLeast"/>
    </w:pPr>
    <w:rPr>
      <w:rFonts w:eastAsiaTheme="minorHAnsi"/>
      <w:noProof/>
      <w:sz w:val="18"/>
      <w:szCs w:val="18"/>
    </w:rPr>
  </w:style>
  <w:style w:type="paragraph" w:customStyle="1" w:styleId="Heading120">
    <w:name w:val="Heading #1 (2)"/>
    <w:basedOn w:val="Normal"/>
    <w:link w:val="Heading12"/>
    <w:rsid w:val="00C22FE2"/>
    <w:pPr>
      <w:widowControl w:val="0"/>
      <w:shd w:val="clear" w:color="auto" w:fill="FFFFFF"/>
      <w:spacing w:after="780" w:line="240" w:lineRule="atLeast"/>
      <w:jc w:val="both"/>
      <w:outlineLvl w:val="0"/>
    </w:pPr>
    <w:rPr>
      <w:rFonts w:eastAsiaTheme="minorHAnsi"/>
      <w:b/>
      <w:bCs/>
      <w:spacing w:val="13"/>
      <w:sz w:val="32"/>
      <w:szCs w:val="32"/>
    </w:rPr>
  </w:style>
  <w:style w:type="paragraph" w:customStyle="1" w:styleId="Heading101">
    <w:name w:val="Heading #10"/>
    <w:basedOn w:val="Normal"/>
    <w:link w:val="Heading100"/>
    <w:rsid w:val="00C22FE2"/>
    <w:pPr>
      <w:widowControl w:val="0"/>
      <w:shd w:val="clear" w:color="auto" w:fill="FFFFFF"/>
      <w:spacing w:before="780" w:after="780" w:line="324" w:lineRule="exact"/>
      <w:jc w:val="center"/>
    </w:pPr>
    <w:rPr>
      <w:rFonts w:eastAsiaTheme="minorHAnsi"/>
      <w:b/>
      <w:bCs/>
      <w:sz w:val="25"/>
      <w:szCs w:val="25"/>
    </w:rPr>
  </w:style>
  <w:style w:type="paragraph" w:customStyle="1" w:styleId="Heading920">
    <w:name w:val="Heading #9 (2)"/>
    <w:basedOn w:val="Normal"/>
    <w:link w:val="Heading92"/>
    <w:rsid w:val="00C22FE2"/>
    <w:pPr>
      <w:widowControl w:val="0"/>
      <w:shd w:val="clear" w:color="auto" w:fill="FFFFFF"/>
      <w:spacing w:after="480" w:line="240" w:lineRule="atLeast"/>
      <w:ind w:firstLine="580"/>
      <w:jc w:val="both"/>
      <w:outlineLvl w:val="8"/>
    </w:pPr>
    <w:rPr>
      <w:rFonts w:eastAsiaTheme="minorHAnsi"/>
      <w:b/>
      <w:bCs/>
      <w:sz w:val="25"/>
      <w:szCs w:val="25"/>
    </w:rPr>
  </w:style>
  <w:style w:type="paragraph" w:customStyle="1" w:styleId="Bodytext180">
    <w:name w:val="Body text (18)"/>
    <w:basedOn w:val="Normal"/>
    <w:link w:val="Bodytext18"/>
    <w:rsid w:val="00C22FE2"/>
    <w:pPr>
      <w:widowControl w:val="0"/>
      <w:shd w:val="clear" w:color="auto" w:fill="FFFFFF"/>
      <w:spacing w:line="240" w:lineRule="atLeast"/>
    </w:pPr>
    <w:rPr>
      <w:rFonts w:ascii="Verdana" w:eastAsiaTheme="minorHAnsi" w:hAnsi="Verdana" w:cs="Verdana"/>
      <w:i/>
      <w:iCs/>
      <w:sz w:val="8"/>
      <w:szCs w:val="8"/>
    </w:rPr>
  </w:style>
  <w:style w:type="paragraph" w:customStyle="1" w:styleId="Bodytext190">
    <w:name w:val="Body text (19)"/>
    <w:basedOn w:val="Normal"/>
    <w:link w:val="Bodytext19"/>
    <w:rsid w:val="00C22FE2"/>
    <w:pPr>
      <w:widowControl w:val="0"/>
      <w:shd w:val="clear" w:color="auto" w:fill="FFFFFF"/>
      <w:spacing w:line="240" w:lineRule="atLeast"/>
      <w:jc w:val="right"/>
    </w:pPr>
    <w:rPr>
      <w:rFonts w:eastAsiaTheme="minorHAnsi"/>
      <w:i/>
      <w:iCs/>
      <w:noProof/>
      <w:sz w:val="16"/>
      <w:szCs w:val="16"/>
    </w:rPr>
  </w:style>
  <w:style w:type="paragraph" w:customStyle="1" w:styleId="Tableofcontents20">
    <w:name w:val="Table of contents (2)"/>
    <w:basedOn w:val="Normal"/>
    <w:link w:val="Tableofcontents2"/>
    <w:rsid w:val="00C22FE2"/>
    <w:pPr>
      <w:widowControl w:val="0"/>
      <w:shd w:val="clear" w:color="auto" w:fill="FFFFFF"/>
      <w:spacing w:before="600" w:line="240" w:lineRule="atLeast"/>
      <w:jc w:val="both"/>
    </w:pPr>
    <w:rPr>
      <w:rFonts w:ascii="Arial" w:eastAsiaTheme="minorHAnsi" w:hAnsi="Arial" w:cs="Arial"/>
      <w:sz w:val="15"/>
      <w:szCs w:val="15"/>
    </w:rPr>
  </w:style>
  <w:style w:type="paragraph" w:customStyle="1" w:styleId="Bodytext201">
    <w:name w:val="Body text (20)"/>
    <w:basedOn w:val="Normal"/>
    <w:link w:val="Bodytext200"/>
    <w:rsid w:val="00C22FE2"/>
    <w:pPr>
      <w:widowControl w:val="0"/>
      <w:shd w:val="clear" w:color="auto" w:fill="FFFFFF"/>
      <w:spacing w:line="240" w:lineRule="atLeast"/>
      <w:jc w:val="both"/>
    </w:pPr>
    <w:rPr>
      <w:rFonts w:ascii="Arial" w:eastAsiaTheme="minorHAnsi" w:hAnsi="Arial" w:cs="Arial"/>
      <w:sz w:val="28"/>
      <w:szCs w:val="22"/>
    </w:rPr>
  </w:style>
  <w:style w:type="paragraph" w:customStyle="1" w:styleId="Bodytext211">
    <w:name w:val="Body text (21)"/>
    <w:basedOn w:val="Normal"/>
    <w:link w:val="Bodytext210"/>
    <w:rsid w:val="00C22FE2"/>
    <w:pPr>
      <w:widowControl w:val="0"/>
      <w:shd w:val="clear" w:color="auto" w:fill="FFFFFF"/>
      <w:spacing w:line="240" w:lineRule="atLeast"/>
      <w:jc w:val="both"/>
    </w:pPr>
    <w:rPr>
      <w:rFonts w:eastAsiaTheme="minorHAnsi"/>
      <w:spacing w:val="61"/>
      <w:w w:val="120"/>
      <w:sz w:val="8"/>
      <w:szCs w:val="8"/>
    </w:rPr>
  </w:style>
  <w:style w:type="paragraph" w:customStyle="1" w:styleId="Bodytext221">
    <w:name w:val="Body text (22)"/>
    <w:basedOn w:val="Normal"/>
    <w:link w:val="Bodytext220"/>
    <w:rsid w:val="00C22FE2"/>
    <w:pPr>
      <w:widowControl w:val="0"/>
      <w:shd w:val="clear" w:color="auto" w:fill="FFFFFF"/>
      <w:spacing w:after="180" w:line="240" w:lineRule="atLeast"/>
      <w:ind w:firstLine="560"/>
      <w:jc w:val="both"/>
    </w:pPr>
    <w:rPr>
      <w:rFonts w:eastAsiaTheme="minorHAnsi"/>
      <w:b/>
      <w:bCs/>
      <w:spacing w:val="4"/>
      <w:sz w:val="23"/>
      <w:szCs w:val="23"/>
    </w:rPr>
  </w:style>
  <w:style w:type="paragraph" w:customStyle="1" w:styleId="Bodytext230">
    <w:name w:val="Body text (23)"/>
    <w:basedOn w:val="Normal"/>
    <w:link w:val="Bodytext23"/>
    <w:rsid w:val="00C22FE2"/>
    <w:pPr>
      <w:widowControl w:val="0"/>
      <w:shd w:val="clear" w:color="auto" w:fill="FFFFFF"/>
      <w:spacing w:before="480" w:line="240" w:lineRule="atLeast"/>
      <w:jc w:val="both"/>
    </w:pPr>
    <w:rPr>
      <w:rFonts w:ascii="FrankRuehl" w:eastAsiaTheme="minorHAnsi" w:cs="FrankRuehl"/>
      <w:sz w:val="8"/>
      <w:szCs w:val="8"/>
    </w:rPr>
  </w:style>
  <w:style w:type="paragraph" w:customStyle="1" w:styleId="Headerorfooter60">
    <w:name w:val="Header or footer (6)"/>
    <w:basedOn w:val="Normal"/>
    <w:link w:val="Headerorfooter6"/>
    <w:rsid w:val="00C22FE2"/>
    <w:pPr>
      <w:widowControl w:val="0"/>
      <w:shd w:val="clear" w:color="auto" w:fill="FFFFFF"/>
      <w:spacing w:line="240" w:lineRule="atLeast"/>
    </w:pPr>
    <w:rPr>
      <w:rFonts w:eastAsiaTheme="minorHAnsi"/>
      <w:i/>
      <w:iCs/>
      <w:noProof/>
      <w:sz w:val="28"/>
      <w:szCs w:val="22"/>
    </w:rPr>
  </w:style>
  <w:style w:type="paragraph" w:customStyle="1" w:styleId="DefaultParagraphFontParaCharCharCharCharChar">
    <w:name w:val="Default Paragraph Font Para Char Char Char Char Char"/>
    <w:autoRedefine/>
    <w:rsid w:val="00C22FE2"/>
    <w:pPr>
      <w:tabs>
        <w:tab w:val="left" w:pos="1152"/>
      </w:tabs>
      <w:spacing w:before="120" w:after="120" w:line="312" w:lineRule="auto"/>
    </w:pPr>
    <w:rPr>
      <w:rFonts w:ascii="Arial" w:eastAsia="Times New Roman" w:hAnsi="Arial" w:cs="Arial"/>
      <w:sz w:val="26"/>
      <w:szCs w:val="26"/>
    </w:rPr>
  </w:style>
  <w:style w:type="character" w:customStyle="1" w:styleId="Heading2Char">
    <w:name w:val="Heading 2 Char"/>
    <w:basedOn w:val="DefaultParagraphFont"/>
    <w:link w:val="Heading2"/>
    <w:rsid w:val="004C329A"/>
    <w:rPr>
      <w:rFonts w:ascii=".VnTime" w:eastAsia="Times New Roman" w:hAnsi=".VnTime" w:cs="Times New Roman"/>
      <w:i/>
      <w:sz w:val="26"/>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2046</Words>
  <Characters>11664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CUN</dc:creator>
  <cp:lastModifiedBy>Black Ghost</cp:lastModifiedBy>
  <cp:revision>3</cp:revision>
  <dcterms:created xsi:type="dcterms:W3CDTF">2014-12-09T02:33:00Z</dcterms:created>
  <dcterms:modified xsi:type="dcterms:W3CDTF">2015-08-21T12:35:00Z</dcterms:modified>
</cp:coreProperties>
</file>